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A6043" w14:textId="418C0F27" w:rsidR="00130B4A" w:rsidRPr="006E6B24" w:rsidRDefault="00C302DF" w:rsidP="00130B4A">
      <w:pPr>
        <w:pStyle w:val="Brdtext"/>
        <w:rPr>
          <w:lang w:val="en-US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2303A" wp14:editId="3F7D488A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5772150" cy="4286250"/>
                <wp:effectExtent l="0" t="0" r="19050" b="1905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428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C2E85" w14:textId="427A2EF7" w:rsidR="00130B4A" w:rsidRPr="00E02C37" w:rsidRDefault="00156A23" w:rsidP="00130B4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222222"/>
                                <w:sz w:val="20"/>
                                <w:szCs w:val="20"/>
                                <w:lang w:val="en" w:eastAsia="sv-SE"/>
                              </w:rPr>
                            </w:pPr>
                            <w:r w:rsidRPr="00C302DF">
                              <w:rPr>
                                <w:rFonts w:eastAsia="Times New Roman" w:cs="Courier New"/>
                                <w:color w:val="222222"/>
                                <w:sz w:val="20"/>
                                <w:szCs w:val="20"/>
                                <w:lang w:val="en" w:eastAsia="sv-SE"/>
                              </w:rPr>
                              <w:tab/>
                            </w:r>
                            <w:r w:rsidRPr="00C302DF">
                              <w:rPr>
                                <w:rFonts w:eastAsia="Times New Roman" w:cs="Courier New"/>
                                <w:color w:val="222222"/>
                                <w:sz w:val="20"/>
                                <w:szCs w:val="20"/>
                                <w:lang w:val="en" w:eastAsia="sv-SE"/>
                              </w:rPr>
                              <w:tab/>
                            </w:r>
                            <w:r w:rsidRPr="00C302DF">
                              <w:rPr>
                                <w:rFonts w:eastAsia="Times New Roman" w:cs="Courier New"/>
                                <w:color w:val="222222"/>
                                <w:sz w:val="20"/>
                                <w:szCs w:val="20"/>
                                <w:lang w:val="en" w:eastAsia="sv-SE"/>
                              </w:rPr>
                              <w:tab/>
                            </w:r>
                            <w:r w:rsidRPr="00C302DF">
                              <w:rPr>
                                <w:rFonts w:eastAsia="Times New Roman" w:cs="Courier New"/>
                                <w:color w:val="222222"/>
                                <w:sz w:val="20"/>
                                <w:szCs w:val="20"/>
                                <w:lang w:val="en" w:eastAsia="sv-SE"/>
                              </w:rPr>
                              <w:tab/>
                            </w:r>
                            <w:r w:rsidRPr="00C302DF">
                              <w:rPr>
                                <w:rFonts w:eastAsia="Times New Roman" w:cs="Courier New"/>
                                <w:color w:val="222222"/>
                                <w:sz w:val="20"/>
                                <w:szCs w:val="20"/>
                                <w:lang w:val="en" w:eastAsia="sv-SE"/>
                              </w:rPr>
                              <w:tab/>
                            </w:r>
                            <w:r w:rsidRPr="00C302DF">
                              <w:rPr>
                                <w:rFonts w:eastAsia="Times New Roman" w:cs="Courier New"/>
                                <w:color w:val="222222"/>
                                <w:sz w:val="20"/>
                                <w:szCs w:val="20"/>
                                <w:lang w:val="en" w:eastAsia="sv-SE"/>
                              </w:rPr>
                              <w:tab/>
                            </w:r>
                            <w:r w:rsidRPr="00C302DF">
                              <w:rPr>
                                <w:rFonts w:eastAsia="Times New Roman" w:cs="Courier New"/>
                                <w:color w:val="222222"/>
                                <w:sz w:val="20"/>
                                <w:szCs w:val="20"/>
                                <w:lang w:val="en" w:eastAsia="sv-SE"/>
                              </w:rPr>
                              <w:tab/>
                            </w:r>
                            <w:r w:rsidRPr="00C302DF">
                              <w:rPr>
                                <w:rFonts w:eastAsia="Times New Roman" w:cs="Courier New"/>
                                <w:color w:val="222222"/>
                                <w:sz w:val="20"/>
                                <w:szCs w:val="20"/>
                                <w:lang w:val="en" w:eastAsia="sv-SE"/>
                              </w:rPr>
                              <w:tab/>
                              <w:t xml:space="preserve">            </w:t>
                            </w:r>
                            <w:r w:rsidRPr="00C302DF">
                              <w:rPr>
                                <w:rFonts w:ascii="Georgia" w:eastAsia="Times New Roman" w:hAnsi="Georgia" w:cs="Courier New"/>
                                <w:noProof/>
                                <w:color w:val="222222"/>
                                <w:sz w:val="20"/>
                                <w:szCs w:val="20"/>
                                <w:lang w:eastAsia="sv-SE"/>
                              </w:rPr>
                              <w:drawing>
                                <wp:inline distT="0" distB="0" distL="0" distR="0" wp14:anchorId="23C9DA42" wp14:editId="11C6D0A6">
                                  <wp:extent cx="533400" cy="352425"/>
                                  <wp:effectExtent l="0" t="0" r="0" b="9525"/>
                                  <wp:docPr id="5" name="Bildobjekt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190px-Flag_of_Great_Britain_(1707–1800).svg[1]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40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30B4A" w:rsidRPr="00F433EC">
                              <w:rPr>
                                <w:rFonts w:eastAsia="Times New Roman" w:cs="Courier New"/>
                                <w:b/>
                                <w:i/>
                                <w:color w:val="222222"/>
                                <w:lang w:val="en" w:eastAsia="sv-SE"/>
                              </w:rPr>
                              <w:t>Instructions:</w:t>
                            </w:r>
                          </w:p>
                          <w:p w14:paraId="0E6042FE" w14:textId="541B4E0D" w:rsidR="009C4E91" w:rsidRPr="00956E1C" w:rsidRDefault="009C4E91" w:rsidP="00130B4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</w:pPr>
                            <w:r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Fill in the gray highlighted fields with text to be formulated in the completed ad.</w:t>
                            </w:r>
                            <w:r w:rsidRPr="00956E1C">
                              <w:rPr>
                                <w:rFonts w:ascii="Georgia" w:hAnsi="Georgia" w:cs="Arial"/>
                                <w:i/>
                                <w:highlight w:val="darkGray"/>
                                <w:shd w:val="clear" w:color="auto" w:fill="F5F5F5"/>
                                <w:lang w:val="en-US"/>
                              </w:rPr>
                              <w:t xml:space="preserve"> </w:t>
                            </w:r>
                            <w:r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Other text is mandatory and must not be changed or edited.</w:t>
                            </w:r>
                          </w:p>
                          <w:p w14:paraId="1BF47648" w14:textId="76B6ADF9" w:rsidR="009C4E91" w:rsidRPr="00956E1C" w:rsidRDefault="009C4E91" w:rsidP="00130B4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</w:pPr>
                            <w:r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Employment profile in Swedish is a minimum requirement.</w:t>
                            </w:r>
                            <w:r w:rsidR="00617736" w:rsidRPr="00617736"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="00617736">
                              <w:rPr>
                                <w:i/>
                                <w:iCs/>
                                <w:lang w:val="en-US"/>
                              </w:rPr>
                              <w:t xml:space="preserve">The position must </w:t>
                            </w:r>
                            <w:r w:rsidR="00617736" w:rsidRPr="00617736">
                              <w:rPr>
                                <w:i/>
                                <w:iCs/>
                                <w:lang w:val="en-US"/>
                              </w:rPr>
                              <w:t>be advertised for at least 10 days</w:t>
                            </w:r>
                            <w:r w:rsidR="00284001">
                              <w:rPr>
                                <w:i/>
                                <w:iCs/>
                                <w:lang w:val="en-US"/>
                              </w:rPr>
                              <w:t>.</w:t>
                            </w:r>
                            <w:r w:rsidR="00284001" w:rsidRPr="00284001"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="00284001">
                              <w:rPr>
                                <w:i/>
                                <w:iCs/>
                                <w:lang w:val="en-US"/>
                              </w:rPr>
                              <w:t>Do not make the deadline a holiday or a Sunday; if the candidates have technical problems or a question then no one is available to help</w:t>
                            </w:r>
                          </w:p>
                          <w:p w14:paraId="681BFE15" w14:textId="571E78F7" w:rsidR="009C4E91" w:rsidRPr="00956E1C" w:rsidRDefault="009C4E91" w:rsidP="00130B4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</w:pPr>
                            <w:r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Presentation text on KTH need not be added as it is already included in the recruitment system</w:t>
                            </w:r>
                            <w:r w:rsidR="003D2406"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.</w:t>
                            </w:r>
                          </w:p>
                          <w:p w14:paraId="69FAC318" w14:textId="77777777" w:rsidR="00575CDA" w:rsidRPr="00956E1C" w:rsidRDefault="009C4E91" w:rsidP="00130B4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</w:pPr>
                            <w:r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 xml:space="preserve">In order to be published on </w:t>
                            </w:r>
                            <w:proofErr w:type="spellStart"/>
                            <w:r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Arbetsförmedlingen</w:t>
                            </w:r>
                            <w:proofErr w:type="spellEnd"/>
                            <w:r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Platsbanken</w:t>
                            </w:r>
                            <w:proofErr w:type="spellEnd"/>
                            <w:r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, which is compulsory for external publishing, the total length of the advertisement in Swedish and English may be a maximum of 6500 characters per language version including spaces.</w:t>
                            </w:r>
                            <w:r w:rsidRPr="00956E1C">
                              <w:rPr>
                                <w:rFonts w:ascii="Georgia" w:hAnsi="Georgia" w:cs="Arial"/>
                                <w:i/>
                                <w:highlight w:val="darkGray"/>
                                <w:shd w:val="clear" w:color="auto" w:fill="F5F5F5"/>
                                <w:lang w:val="en-US"/>
                              </w:rPr>
                              <w:t xml:space="preserve"> </w:t>
                            </w:r>
                            <w:r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If you want to check the number of characters, select all text in the ad, from the title and all the way down to the date of the last application day.</w:t>
                            </w:r>
                          </w:p>
                          <w:p w14:paraId="20C91D71" w14:textId="5E46A41D" w:rsidR="000B3009" w:rsidRPr="00956E1C" w:rsidRDefault="007140A8" w:rsidP="00130B4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</w:pPr>
                            <w:r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If you use the competence based r</w:t>
                            </w:r>
                            <w:r w:rsidR="009C4E91"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ecruitment (KBR) meth</w:t>
                            </w:r>
                            <w:r w:rsidR="00575CDA"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od in your recruitment process,</w:t>
                            </w:r>
                            <w:r w:rsidR="000B3009"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 xml:space="preserve"> </w:t>
                            </w:r>
                            <w:r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d</w:t>
                            </w:r>
                            <w:r w:rsidR="009C4E91"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on't forget to</w:t>
                            </w:r>
                            <w:r w:rsidR="000B3009" w:rsidRPr="000B3009"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="000B3009">
                              <w:rPr>
                                <w:i/>
                                <w:iCs/>
                                <w:lang w:val="en-US"/>
                              </w:rPr>
                              <w:t>put the pre-selected personal competencies</w:t>
                            </w:r>
                            <w:r w:rsidR="00E737B3"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 xml:space="preserve">, max 5 </w:t>
                            </w:r>
                            <w:r w:rsidR="000B3009"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, that you chose in your</w:t>
                            </w:r>
                            <w:r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 xml:space="preserve"> (recruitment application form</w:t>
                            </w:r>
                            <w:r w:rsidR="009C4E91" w:rsidRPr="00956E1C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).</w:t>
                            </w:r>
                            <w:r w:rsidR="009C4E91" w:rsidRPr="00956E1C">
                              <w:rPr>
                                <w:rFonts w:ascii="Georgia" w:hAnsi="Georgia" w:cs="Arial"/>
                                <w:i/>
                                <w:highlight w:val="darkGray"/>
                                <w:shd w:val="clear" w:color="auto" w:fill="F5F5F5"/>
                                <w:lang w:val="en-US"/>
                              </w:rPr>
                              <w:t xml:space="preserve"> </w:t>
                            </w:r>
                            <w:r w:rsidR="000B3009">
                              <w:rPr>
                                <w:i/>
                                <w:iCs/>
                                <w:lang w:val="en-US"/>
                              </w:rPr>
                              <w:t xml:space="preserve">According </w:t>
                            </w:r>
                            <w:r w:rsidR="000B3009" w:rsidRPr="00A37FEC">
                              <w:rPr>
                                <w:i/>
                                <w:iCs/>
                                <w:highlight w:val="darkGray"/>
                                <w:lang w:val="en-US"/>
                              </w:rPr>
                              <w:t xml:space="preserve">to </w:t>
                            </w:r>
                            <w:r w:rsidR="00A37FEC" w:rsidRPr="00A37FEC">
                              <w:rPr>
                                <w:i/>
                                <w:iCs/>
                                <w:highlight w:val="darkGray"/>
                                <w:lang w:val="en-US"/>
                              </w:rPr>
                              <w:t>KTH’s appoi</w:t>
                            </w:r>
                            <w:r>
                              <w:rPr>
                                <w:i/>
                                <w:iCs/>
                                <w:highlight w:val="darkGray"/>
                                <w:lang w:val="en-US"/>
                              </w:rPr>
                              <w:t>n</w:t>
                            </w:r>
                            <w:r w:rsidR="00A37FEC" w:rsidRPr="00A37FEC">
                              <w:rPr>
                                <w:i/>
                                <w:iCs/>
                                <w:highlight w:val="darkGray"/>
                                <w:lang w:val="en-US"/>
                              </w:rPr>
                              <w:t>tments procedure</w:t>
                            </w:r>
                            <w:r w:rsidR="000B3009" w:rsidRPr="00A37FEC">
                              <w:rPr>
                                <w:i/>
                                <w:iCs/>
                                <w:highlight w:val="darkGray"/>
                                <w:lang w:val="en-US"/>
                              </w:rPr>
                              <w:t>,</w:t>
                            </w:r>
                            <w:r w:rsidR="000B3009">
                              <w:rPr>
                                <w:i/>
                                <w:iCs/>
                                <w:lang w:val="en-US"/>
                              </w:rPr>
                              <w:t xml:space="preserve"> there are two pre-selected competencies for a researcher, cooperation and independence. </w:t>
                            </w:r>
                          </w:p>
                          <w:p w14:paraId="61652542" w14:textId="27ABD15C" w:rsidR="00130B4A" w:rsidRPr="009C4E91" w:rsidRDefault="00130B4A" w:rsidP="00130B4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ascii="Georgia" w:eastAsia="Times New Roman" w:hAnsi="Georgia" w:cs="Courier New"/>
                                <w:i/>
                                <w:color w:val="222222"/>
                                <w:lang w:val="en" w:eastAsia="sv-SE"/>
                              </w:rPr>
                            </w:pPr>
                            <w:r w:rsidRPr="009C4E91">
                              <w:rPr>
                                <w:rFonts w:ascii="Georgia" w:eastAsia="Times New Roman" w:hAnsi="Georgia" w:cs="Times New Roman"/>
                                <w:i/>
                                <w:color w:val="222222"/>
                                <w:highlight w:val="darkGray"/>
                                <w:lang w:val="en" w:eastAsia="sv-SE"/>
                              </w:rPr>
                              <w:t>The English ve</w:t>
                            </w:r>
                            <w:r w:rsidR="00E737B3">
                              <w:rPr>
                                <w:rFonts w:ascii="Georgia" w:eastAsia="Times New Roman" w:hAnsi="Georgia" w:cs="Times New Roman"/>
                                <w:i/>
                                <w:color w:val="222222"/>
                                <w:highlight w:val="darkGray"/>
                                <w:lang w:val="en" w:eastAsia="sv-SE"/>
                              </w:rPr>
                              <w:t>rsion should be in accordance w</w:t>
                            </w:r>
                            <w:r w:rsidRPr="009C4E91">
                              <w:rPr>
                                <w:rFonts w:ascii="Georgia" w:eastAsia="Times New Roman" w:hAnsi="Georgia" w:cs="Times New Roman"/>
                                <w:i/>
                                <w:color w:val="222222"/>
                                <w:highlight w:val="darkGray"/>
                                <w:lang w:val="en" w:eastAsia="sv-SE"/>
                              </w:rPr>
                              <w:t>it</w:t>
                            </w:r>
                            <w:r w:rsidR="00E737B3">
                              <w:rPr>
                                <w:rFonts w:ascii="Georgia" w:eastAsia="Times New Roman" w:hAnsi="Georgia" w:cs="Times New Roman"/>
                                <w:i/>
                                <w:color w:val="222222"/>
                                <w:highlight w:val="darkGray"/>
                                <w:lang w:val="en" w:eastAsia="sv-SE"/>
                              </w:rPr>
                              <w:t>h</w:t>
                            </w:r>
                            <w:r w:rsidRPr="009C4E91">
                              <w:rPr>
                                <w:rFonts w:ascii="Georgia" w:eastAsia="Times New Roman" w:hAnsi="Georgia" w:cs="Times New Roman"/>
                                <w:i/>
                                <w:color w:val="222222"/>
                                <w:highlight w:val="darkGray"/>
                                <w:lang w:val="en" w:eastAsia="sv-SE"/>
                              </w:rPr>
                              <w:t xml:space="preserve"> the Swedish.</w:t>
                            </w:r>
                            <w:r w:rsidR="002F0D32" w:rsidRPr="009C4E91">
                              <w:rPr>
                                <w:rFonts w:ascii="Georgia" w:eastAsia="Times New Roman" w:hAnsi="Georgia" w:cs="Times New Roman"/>
                                <w:i/>
                                <w:color w:val="222222"/>
                                <w:highlight w:val="darkGray"/>
                                <w:lang w:val="en" w:eastAsia="sv-SE"/>
                              </w:rPr>
                              <w:t xml:space="preserve"> </w:t>
                            </w:r>
                            <w:r w:rsidRPr="009C4E91">
                              <w:rPr>
                                <w:rFonts w:ascii="Georgia" w:eastAsia="Times New Roman" w:hAnsi="Georgia" w:cs="Times New Roman"/>
                                <w:i/>
                                <w:color w:val="222222"/>
                                <w:highlight w:val="darkGray"/>
                                <w:lang w:val="en" w:eastAsia="sv-SE"/>
                              </w:rPr>
                              <w:t>In case of discrepancy between the Swedish original and the English translation of the job announcement, the Swedish version takes precedence.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2303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3.3pt;margin-top:13.35pt;width:454.5pt;height:337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" fillcolor="#a5a5a5 [2092]" strokeweight=".5pt">
                <v:textbox>
                  <w:txbxContent>
                    <w:p w14:paraId="432C2E85" w14:textId="427A2EF7" w:rsidR="00130B4A" w:rsidRPr="00E02C37" w:rsidRDefault="00156A23" w:rsidP="00130B4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222222"/>
                          <w:sz w:val="20"/>
                          <w:szCs w:val="20"/>
                          <w:lang w:val="en" w:eastAsia="sv-SE"/>
                        </w:rPr>
                      </w:pPr>
                      <w:r w:rsidRPr="00C302DF">
                        <w:rPr>
                          <w:rFonts w:eastAsia="Times New Roman" w:cs="Courier New"/>
                          <w:color w:val="222222"/>
                          <w:sz w:val="20"/>
                          <w:szCs w:val="20"/>
                          <w:lang w:val="en" w:eastAsia="sv-SE"/>
                        </w:rPr>
                        <w:tab/>
                      </w:r>
                      <w:r w:rsidRPr="00C302DF">
                        <w:rPr>
                          <w:rFonts w:eastAsia="Times New Roman" w:cs="Courier New"/>
                          <w:color w:val="222222"/>
                          <w:sz w:val="20"/>
                          <w:szCs w:val="20"/>
                          <w:lang w:val="en" w:eastAsia="sv-SE"/>
                        </w:rPr>
                        <w:tab/>
                      </w:r>
                      <w:r w:rsidRPr="00C302DF">
                        <w:rPr>
                          <w:rFonts w:eastAsia="Times New Roman" w:cs="Courier New"/>
                          <w:color w:val="222222"/>
                          <w:sz w:val="20"/>
                          <w:szCs w:val="20"/>
                          <w:lang w:val="en" w:eastAsia="sv-SE"/>
                        </w:rPr>
                        <w:tab/>
                      </w:r>
                      <w:r w:rsidRPr="00C302DF">
                        <w:rPr>
                          <w:rFonts w:eastAsia="Times New Roman" w:cs="Courier New"/>
                          <w:color w:val="222222"/>
                          <w:sz w:val="20"/>
                          <w:szCs w:val="20"/>
                          <w:lang w:val="en" w:eastAsia="sv-SE"/>
                        </w:rPr>
                        <w:tab/>
                      </w:r>
                      <w:r w:rsidRPr="00C302DF">
                        <w:rPr>
                          <w:rFonts w:eastAsia="Times New Roman" w:cs="Courier New"/>
                          <w:color w:val="222222"/>
                          <w:sz w:val="20"/>
                          <w:szCs w:val="20"/>
                          <w:lang w:val="en" w:eastAsia="sv-SE"/>
                        </w:rPr>
                        <w:tab/>
                      </w:r>
                      <w:r w:rsidRPr="00C302DF">
                        <w:rPr>
                          <w:rFonts w:eastAsia="Times New Roman" w:cs="Courier New"/>
                          <w:color w:val="222222"/>
                          <w:sz w:val="20"/>
                          <w:szCs w:val="20"/>
                          <w:lang w:val="en" w:eastAsia="sv-SE"/>
                        </w:rPr>
                        <w:tab/>
                      </w:r>
                      <w:r w:rsidRPr="00C302DF">
                        <w:rPr>
                          <w:rFonts w:eastAsia="Times New Roman" w:cs="Courier New"/>
                          <w:color w:val="222222"/>
                          <w:sz w:val="20"/>
                          <w:szCs w:val="20"/>
                          <w:lang w:val="en" w:eastAsia="sv-SE"/>
                        </w:rPr>
                        <w:tab/>
                      </w:r>
                      <w:r w:rsidRPr="00C302DF">
                        <w:rPr>
                          <w:rFonts w:eastAsia="Times New Roman" w:cs="Courier New"/>
                          <w:color w:val="222222"/>
                          <w:sz w:val="20"/>
                          <w:szCs w:val="20"/>
                          <w:lang w:val="en" w:eastAsia="sv-SE"/>
                        </w:rPr>
                        <w:tab/>
                        <w:t xml:space="preserve">            </w:t>
                      </w:r>
                      <w:r w:rsidRPr="00C302DF">
                        <w:rPr>
                          <w:rFonts w:ascii="Georgia" w:eastAsia="Times New Roman" w:hAnsi="Georgia" w:cs="Courier New"/>
                          <w:noProof/>
                          <w:color w:val="222222"/>
                          <w:sz w:val="20"/>
                          <w:szCs w:val="20"/>
                          <w:lang w:eastAsia="sv-SE"/>
                        </w:rPr>
                        <w:drawing>
                          <wp:inline distT="0" distB="0" distL="0" distR="0" wp14:anchorId="23C9DA42" wp14:editId="11C6D0A6">
                            <wp:extent cx="533400" cy="352425"/>
                            <wp:effectExtent l="0" t="0" r="0" b="9525"/>
                            <wp:docPr id="5" name="Bildobjekt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190px-Flag_of_Great_Britain_(1707–1800).svg[1]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400" cy="352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30B4A" w:rsidRPr="00F433EC">
                        <w:rPr>
                          <w:rFonts w:eastAsia="Times New Roman" w:cs="Courier New"/>
                          <w:b/>
                          <w:i/>
                          <w:color w:val="222222"/>
                          <w:lang w:val="en" w:eastAsia="sv-SE"/>
                        </w:rPr>
                        <w:t>Instructions:</w:t>
                      </w:r>
                    </w:p>
                    <w:p w14:paraId="0E6042FE" w14:textId="541B4E0D" w:rsidR="009C4E91" w:rsidRPr="00956E1C" w:rsidRDefault="009C4E91" w:rsidP="00130B4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</w:pPr>
                      <w:r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Fill in the gray highlighted fields with text to be formulated in the completed ad.</w:t>
                      </w:r>
                      <w:r w:rsidRPr="00956E1C">
                        <w:rPr>
                          <w:rFonts w:ascii="Georgia" w:hAnsi="Georgia" w:cs="Arial"/>
                          <w:i/>
                          <w:highlight w:val="darkGray"/>
                          <w:shd w:val="clear" w:color="auto" w:fill="F5F5F5"/>
                          <w:lang w:val="en-US"/>
                        </w:rPr>
                        <w:t xml:space="preserve"> </w:t>
                      </w:r>
                      <w:r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Other text is mandatory and must not be changed or edited.</w:t>
                      </w:r>
                    </w:p>
                    <w:p w14:paraId="1BF47648" w14:textId="76B6ADF9" w:rsidR="009C4E91" w:rsidRPr="00956E1C" w:rsidRDefault="009C4E91" w:rsidP="00130B4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</w:pPr>
                      <w:r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Employment profile in Swedish is a minimum requirement.</w:t>
                      </w:r>
                      <w:r w:rsidR="00617736" w:rsidRPr="00617736"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  <w:r w:rsidR="00617736">
                        <w:rPr>
                          <w:i/>
                          <w:iCs/>
                          <w:lang w:val="en-US"/>
                        </w:rPr>
                        <w:t xml:space="preserve">The position must </w:t>
                      </w:r>
                      <w:r w:rsidR="00617736" w:rsidRPr="00617736">
                        <w:rPr>
                          <w:i/>
                          <w:iCs/>
                          <w:lang w:val="en-US"/>
                        </w:rPr>
                        <w:t>be advertised for at least 10 days</w:t>
                      </w:r>
                      <w:r w:rsidR="00284001">
                        <w:rPr>
                          <w:i/>
                          <w:iCs/>
                          <w:lang w:val="en-US"/>
                        </w:rPr>
                        <w:t>.</w:t>
                      </w:r>
                      <w:r w:rsidR="00284001" w:rsidRPr="00284001"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  <w:r w:rsidR="00284001">
                        <w:rPr>
                          <w:i/>
                          <w:iCs/>
                          <w:lang w:val="en-US"/>
                        </w:rPr>
                        <w:t>Do not make the deadline a holiday or a Sunday; if the candidates have technical problems or a question then no one is available to help</w:t>
                      </w:r>
                    </w:p>
                    <w:p w14:paraId="681BFE15" w14:textId="571E78F7" w:rsidR="009C4E91" w:rsidRPr="00956E1C" w:rsidRDefault="009C4E91" w:rsidP="00130B4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</w:pPr>
                      <w:r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Presentation text on KTH need not be added as it is already included in the recruitment system</w:t>
                      </w:r>
                      <w:r w:rsidR="003D2406"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.</w:t>
                      </w:r>
                    </w:p>
                    <w:p w14:paraId="69FAC318" w14:textId="77777777" w:rsidR="00575CDA" w:rsidRPr="00956E1C" w:rsidRDefault="009C4E91" w:rsidP="00130B4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</w:pPr>
                      <w:r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 xml:space="preserve">In order to be published on </w:t>
                      </w:r>
                      <w:proofErr w:type="spellStart"/>
                      <w:r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Arbetsförmedlingen</w:t>
                      </w:r>
                      <w:proofErr w:type="spellEnd"/>
                      <w:r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 xml:space="preserve"> / </w:t>
                      </w:r>
                      <w:proofErr w:type="spellStart"/>
                      <w:r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Platsbanken</w:t>
                      </w:r>
                      <w:proofErr w:type="spellEnd"/>
                      <w:r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, which is compulsory for external publishing, the total length of the advertisement in Swedish and English may be a maximum of 6500 characters per language version including spaces.</w:t>
                      </w:r>
                      <w:r w:rsidRPr="00956E1C">
                        <w:rPr>
                          <w:rFonts w:ascii="Georgia" w:hAnsi="Georgia" w:cs="Arial"/>
                          <w:i/>
                          <w:highlight w:val="darkGray"/>
                          <w:shd w:val="clear" w:color="auto" w:fill="F5F5F5"/>
                          <w:lang w:val="en-US"/>
                        </w:rPr>
                        <w:t xml:space="preserve"> </w:t>
                      </w:r>
                      <w:r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If you want to check the number of characters, select all text in the ad, from the title and all the way down to the date of the last application day.</w:t>
                      </w:r>
                    </w:p>
                    <w:p w14:paraId="20C91D71" w14:textId="5E46A41D" w:rsidR="000B3009" w:rsidRPr="00956E1C" w:rsidRDefault="007140A8" w:rsidP="00130B4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</w:pPr>
                      <w:r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If you use the competence based r</w:t>
                      </w:r>
                      <w:r w:rsidR="009C4E91"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ecruitment (KBR) meth</w:t>
                      </w:r>
                      <w:r w:rsidR="00575CDA"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od in your recruitment process,</w:t>
                      </w:r>
                      <w:r w:rsidR="000B3009"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 xml:space="preserve"> </w:t>
                      </w:r>
                      <w:r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d</w:t>
                      </w:r>
                      <w:r w:rsidR="009C4E91"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on't forget to</w:t>
                      </w:r>
                      <w:r w:rsidR="000B3009" w:rsidRPr="000B3009"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  <w:r w:rsidR="000B3009">
                        <w:rPr>
                          <w:i/>
                          <w:iCs/>
                          <w:lang w:val="en-US"/>
                        </w:rPr>
                        <w:t>put the pre-selected personal competencies</w:t>
                      </w:r>
                      <w:r w:rsidR="00E737B3"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 xml:space="preserve">, max 5 </w:t>
                      </w:r>
                      <w:r w:rsidR="000B3009"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, that you chose in your</w:t>
                      </w:r>
                      <w:r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 xml:space="preserve"> (recruitment application form</w:t>
                      </w:r>
                      <w:r w:rsidR="009C4E91" w:rsidRPr="00956E1C">
                        <w:rPr>
                          <w:rFonts w:ascii="Georgia" w:hAnsi="Georgia"/>
                          <w:i/>
                          <w:highlight w:val="darkGray"/>
                          <w:lang w:val="en-US"/>
                        </w:rPr>
                        <w:t>).</w:t>
                      </w:r>
                      <w:r w:rsidR="009C4E91" w:rsidRPr="00956E1C">
                        <w:rPr>
                          <w:rFonts w:ascii="Georgia" w:hAnsi="Georgia" w:cs="Arial"/>
                          <w:i/>
                          <w:highlight w:val="darkGray"/>
                          <w:shd w:val="clear" w:color="auto" w:fill="F5F5F5"/>
                          <w:lang w:val="en-US"/>
                        </w:rPr>
                        <w:t xml:space="preserve"> </w:t>
                      </w:r>
                      <w:r w:rsidR="000B3009">
                        <w:rPr>
                          <w:i/>
                          <w:iCs/>
                          <w:lang w:val="en-US"/>
                        </w:rPr>
                        <w:t xml:space="preserve">According </w:t>
                      </w:r>
                      <w:r w:rsidR="000B3009" w:rsidRPr="00A37FEC">
                        <w:rPr>
                          <w:i/>
                          <w:iCs/>
                          <w:highlight w:val="darkGray"/>
                          <w:lang w:val="en-US"/>
                        </w:rPr>
                        <w:t xml:space="preserve">to </w:t>
                      </w:r>
                      <w:r w:rsidR="00A37FEC" w:rsidRPr="00A37FEC">
                        <w:rPr>
                          <w:i/>
                          <w:iCs/>
                          <w:highlight w:val="darkGray"/>
                          <w:lang w:val="en-US"/>
                        </w:rPr>
                        <w:t>KTH’s appoi</w:t>
                      </w:r>
                      <w:r>
                        <w:rPr>
                          <w:i/>
                          <w:iCs/>
                          <w:highlight w:val="darkGray"/>
                          <w:lang w:val="en-US"/>
                        </w:rPr>
                        <w:t>n</w:t>
                      </w:r>
                      <w:r w:rsidR="00A37FEC" w:rsidRPr="00A37FEC">
                        <w:rPr>
                          <w:i/>
                          <w:iCs/>
                          <w:highlight w:val="darkGray"/>
                          <w:lang w:val="en-US"/>
                        </w:rPr>
                        <w:t>tments procedure</w:t>
                      </w:r>
                      <w:r w:rsidR="000B3009" w:rsidRPr="00A37FEC">
                        <w:rPr>
                          <w:i/>
                          <w:iCs/>
                          <w:highlight w:val="darkGray"/>
                          <w:lang w:val="en-US"/>
                        </w:rPr>
                        <w:t>,</w:t>
                      </w:r>
                      <w:r w:rsidR="000B3009">
                        <w:rPr>
                          <w:i/>
                          <w:iCs/>
                          <w:lang w:val="en-US"/>
                        </w:rPr>
                        <w:t xml:space="preserve"> there are two pre-selected competencies for a researcher, cooperation and independence. </w:t>
                      </w:r>
                    </w:p>
                    <w:p w14:paraId="61652542" w14:textId="27ABD15C" w:rsidR="00130B4A" w:rsidRPr="009C4E91" w:rsidRDefault="00130B4A" w:rsidP="00130B4A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ascii="Georgia" w:eastAsia="Times New Roman" w:hAnsi="Georgia" w:cs="Courier New"/>
                          <w:i/>
                          <w:color w:val="222222"/>
                          <w:lang w:val="en" w:eastAsia="sv-SE"/>
                        </w:rPr>
                      </w:pPr>
                      <w:r w:rsidRPr="009C4E91">
                        <w:rPr>
                          <w:rFonts w:ascii="Georgia" w:eastAsia="Times New Roman" w:hAnsi="Georgia" w:cs="Times New Roman"/>
                          <w:i/>
                          <w:color w:val="222222"/>
                          <w:highlight w:val="darkGray"/>
                          <w:lang w:val="en" w:eastAsia="sv-SE"/>
                        </w:rPr>
                        <w:t>The English ve</w:t>
                      </w:r>
                      <w:r w:rsidR="00E737B3">
                        <w:rPr>
                          <w:rFonts w:ascii="Georgia" w:eastAsia="Times New Roman" w:hAnsi="Georgia" w:cs="Times New Roman"/>
                          <w:i/>
                          <w:color w:val="222222"/>
                          <w:highlight w:val="darkGray"/>
                          <w:lang w:val="en" w:eastAsia="sv-SE"/>
                        </w:rPr>
                        <w:t>rsion should be in accordance w</w:t>
                      </w:r>
                      <w:r w:rsidRPr="009C4E91">
                        <w:rPr>
                          <w:rFonts w:ascii="Georgia" w:eastAsia="Times New Roman" w:hAnsi="Georgia" w:cs="Times New Roman"/>
                          <w:i/>
                          <w:color w:val="222222"/>
                          <w:highlight w:val="darkGray"/>
                          <w:lang w:val="en" w:eastAsia="sv-SE"/>
                        </w:rPr>
                        <w:t>it</w:t>
                      </w:r>
                      <w:r w:rsidR="00E737B3">
                        <w:rPr>
                          <w:rFonts w:ascii="Georgia" w:eastAsia="Times New Roman" w:hAnsi="Georgia" w:cs="Times New Roman"/>
                          <w:i/>
                          <w:color w:val="222222"/>
                          <w:highlight w:val="darkGray"/>
                          <w:lang w:val="en" w:eastAsia="sv-SE"/>
                        </w:rPr>
                        <w:t>h</w:t>
                      </w:r>
                      <w:r w:rsidRPr="009C4E91">
                        <w:rPr>
                          <w:rFonts w:ascii="Georgia" w:eastAsia="Times New Roman" w:hAnsi="Georgia" w:cs="Times New Roman"/>
                          <w:i/>
                          <w:color w:val="222222"/>
                          <w:highlight w:val="darkGray"/>
                          <w:lang w:val="en" w:eastAsia="sv-SE"/>
                        </w:rPr>
                        <w:t xml:space="preserve"> the Swedish.</w:t>
                      </w:r>
                      <w:r w:rsidR="002F0D32" w:rsidRPr="009C4E91">
                        <w:rPr>
                          <w:rFonts w:ascii="Georgia" w:eastAsia="Times New Roman" w:hAnsi="Georgia" w:cs="Times New Roman"/>
                          <w:i/>
                          <w:color w:val="222222"/>
                          <w:highlight w:val="darkGray"/>
                          <w:lang w:val="en" w:eastAsia="sv-SE"/>
                        </w:rPr>
                        <w:t xml:space="preserve"> </w:t>
                      </w:r>
                      <w:r w:rsidRPr="009C4E91">
                        <w:rPr>
                          <w:rFonts w:ascii="Georgia" w:eastAsia="Times New Roman" w:hAnsi="Georgia" w:cs="Times New Roman"/>
                          <w:i/>
                          <w:color w:val="222222"/>
                          <w:highlight w:val="darkGray"/>
                          <w:lang w:val="en" w:eastAsia="sv-SE"/>
                        </w:rPr>
                        <w:t>In case of discrepancy between the Swedish original and the English translation of the job announcement, the Swedish version takes precedence.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31B1D4" w14:textId="5DC60604" w:rsidR="00617736" w:rsidRDefault="00F5655F" w:rsidP="00617736">
      <w:pPr>
        <w:rPr>
          <w:i/>
          <w:lang w:val="en-US"/>
        </w:rPr>
      </w:pPr>
      <w:r w:rsidRPr="00171198">
        <w:rPr>
          <w:rStyle w:val="Rubrik3Char"/>
          <w:highlight w:val="lightGray"/>
          <w:lang w:val="en-US"/>
        </w:rPr>
        <w:t>Title:</w:t>
      </w:r>
      <w:r w:rsidR="00E02C37" w:rsidRPr="00264AC3">
        <w:rPr>
          <w:rFonts w:cs="Arial"/>
          <w:b/>
          <w:highlight w:val="lightGray"/>
          <w:lang w:val="en"/>
        </w:rPr>
        <w:t xml:space="preserve"> </w:t>
      </w:r>
      <w:r w:rsidR="008D5521" w:rsidRPr="00264AC3">
        <w:rPr>
          <w:rFonts w:cs="Arial"/>
          <w:highlight w:val="lightGray"/>
          <w:lang w:val="en"/>
        </w:rPr>
        <w:t>Researcher</w:t>
      </w:r>
      <w:r w:rsidR="007F2CF9" w:rsidRPr="00264AC3">
        <w:rPr>
          <w:rFonts w:cs="Arial"/>
          <w:highlight w:val="lightGray"/>
          <w:lang w:val="en"/>
        </w:rPr>
        <w:t xml:space="preserve"> in </w:t>
      </w:r>
      <w:r w:rsidR="00617736" w:rsidRPr="00264AC3">
        <w:rPr>
          <w:rFonts w:cs="Arial"/>
          <w:highlight w:val="lightGray"/>
          <w:lang w:val="en"/>
        </w:rPr>
        <w:t>(</w:t>
      </w:r>
      <w:r w:rsidR="00617736" w:rsidRPr="00264AC3">
        <w:rPr>
          <w:i/>
          <w:highlight w:val="lightGray"/>
          <w:lang w:val="en-US"/>
        </w:rPr>
        <w:t>max 75 characters including spaces</w:t>
      </w:r>
      <w:r w:rsidR="00617736" w:rsidRPr="00617736">
        <w:rPr>
          <w:i/>
          <w:highlight w:val="lightGray"/>
          <w:lang w:val="en-US"/>
        </w:rPr>
        <w:t>)</w:t>
      </w:r>
    </w:p>
    <w:p w14:paraId="04157035" w14:textId="7C217A4A" w:rsidR="00212F5E" w:rsidRPr="009322C1" w:rsidRDefault="00212F5E" w:rsidP="000A1F99">
      <w:pPr>
        <w:pStyle w:val="Rubrik3"/>
        <w:rPr>
          <w:lang w:val="en-US"/>
        </w:rPr>
      </w:pPr>
      <w:r w:rsidRPr="009322C1">
        <w:rPr>
          <w:lang w:val="en-US"/>
        </w:rPr>
        <w:t>Job description</w:t>
      </w:r>
    </w:p>
    <w:p w14:paraId="6CBF113B" w14:textId="64838444" w:rsidR="005E6C8F" w:rsidRPr="003D2406" w:rsidRDefault="009C4E91" w:rsidP="005E6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lang w:val="en" w:eastAsia="sv-SE"/>
        </w:rPr>
      </w:pPr>
      <w:r w:rsidRPr="00171198">
        <w:rPr>
          <w:rStyle w:val="Rubrik3Char"/>
          <w:b w:val="0"/>
          <w:highlight w:val="lightGray"/>
          <w:lang w:val="en-US"/>
        </w:rPr>
        <w:t xml:space="preserve">Tips for </w:t>
      </w:r>
      <w:r w:rsidR="00F2669A" w:rsidRPr="00171198">
        <w:rPr>
          <w:rStyle w:val="Rubrik3Char"/>
          <w:b w:val="0"/>
          <w:highlight w:val="lightGray"/>
          <w:lang w:val="en-US"/>
        </w:rPr>
        <w:t>w</w:t>
      </w:r>
      <w:r w:rsidR="001B592E" w:rsidRPr="00171198">
        <w:rPr>
          <w:rStyle w:val="Rubrik3Char"/>
          <w:b w:val="0"/>
          <w:highlight w:val="lightGray"/>
          <w:lang w:val="en-US"/>
        </w:rPr>
        <w:t>riting</w:t>
      </w:r>
      <w:r w:rsidR="00F2669A" w:rsidRPr="00171198">
        <w:rPr>
          <w:rStyle w:val="Rubrik3Char"/>
          <w:b w:val="0"/>
          <w:highlight w:val="lightGray"/>
          <w:lang w:val="en-US"/>
        </w:rPr>
        <w:t xml:space="preserve"> a good ad</w:t>
      </w:r>
      <w:r w:rsidRPr="00956E1C">
        <w:rPr>
          <w:highlight w:val="lightGray"/>
          <w:lang w:val="en-US"/>
        </w:rPr>
        <w:t>:</w:t>
      </w:r>
      <w:r w:rsidR="000E43CD" w:rsidRPr="003D2406">
        <w:rPr>
          <w:highlight w:val="lightGray"/>
          <w:lang w:val="en-US"/>
        </w:rPr>
        <w:t xml:space="preserve"> </w:t>
      </w:r>
      <w:r w:rsidR="008C2CEE" w:rsidRPr="008C2CEE">
        <w:rPr>
          <w:color w:val="000000"/>
          <w:highlight w:val="lightGray"/>
          <w:lang w:val="en-US"/>
        </w:rPr>
        <w:t>Write short and concise about what is important and appealing for the recipient (duties, challenges, research projects, group and department)</w:t>
      </w:r>
      <w:r w:rsidR="000E43CD" w:rsidRPr="008C2CEE">
        <w:rPr>
          <w:highlight w:val="lightGray"/>
          <w:lang w:val="en-US"/>
        </w:rPr>
        <w:t>.</w:t>
      </w:r>
      <w:r w:rsidR="000E43CD" w:rsidRPr="008C2CEE">
        <w:rPr>
          <w:rFonts w:cs="Arial"/>
          <w:highlight w:val="lightGray"/>
          <w:shd w:val="clear" w:color="auto" w:fill="F5F5F5"/>
          <w:lang w:val="en-US"/>
        </w:rPr>
        <w:t xml:space="preserve"> </w:t>
      </w:r>
      <w:r w:rsidR="000E43CD" w:rsidRPr="003D2406">
        <w:rPr>
          <w:highlight w:val="lightGray"/>
          <w:lang w:val="en-US"/>
        </w:rPr>
        <w:t>Put yourself in the candidate’s shoes.</w:t>
      </w:r>
      <w:r w:rsidR="000E43CD" w:rsidRPr="003D2406">
        <w:rPr>
          <w:rFonts w:cs="Arial"/>
          <w:highlight w:val="lightGray"/>
          <w:shd w:val="clear" w:color="auto" w:fill="F5F5F5"/>
          <w:lang w:val="en-US"/>
        </w:rPr>
        <w:t xml:space="preserve"> </w:t>
      </w:r>
      <w:r w:rsidR="000E43CD" w:rsidRPr="003D2406">
        <w:rPr>
          <w:highlight w:val="lightGray"/>
          <w:lang w:val="en-US"/>
        </w:rPr>
        <w:t>Say the most important items first to catch the reader's interest.</w:t>
      </w:r>
      <w:r w:rsidR="000E43CD" w:rsidRPr="003D2406">
        <w:rPr>
          <w:rFonts w:cs="Arial"/>
          <w:highlight w:val="lightGray"/>
          <w:shd w:val="clear" w:color="auto" w:fill="F5F5F5"/>
          <w:lang w:val="en-US"/>
        </w:rPr>
        <w:t xml:space="preserve"> </w:t>
      </w:r>
      <w:r w:rsidR="000E43CD" w:rsidRPr="003D2406">
        <w:rPr>
          <w:highlight w:val="lightGray"/>
          <w:lang w:val="en-US"/>
        </w:rPr>
        <w:t xml:space="preserve">Keep sentences short; they are easier to understand. However, </w:t>
      </w:r>
      <w:r w:rsidR="007140A8" w:rsidRPr="003D2406">
        <w:rPr>
          <w:highlight w:val="lightGray"/>
          <w:lang w:val="en-US"/>
        </w:rPr>
        <w:t>do not</w:t>
      </w:r>
      <w:r w:rsidR="000E43CD" w:rsidRPr="003D2406">
        <w:rPr>
          <w:highlight w:val="lightGray"/>
          <w:lang w:val="en-US"/>
        </w:rPr>
        <w:t xml:space="preserve"> write the entire ad in short </w:t>
      </w:r>
      <w:r w:rsidR="007140A8" w:rsidRPr="003D2406">
        <w:rPr>
          <w:highlight w:val="lightGray"/>
          <w:lang w:val="en-US"/>
        </w:rPr>
        <w:t>sentences;</w:t>
      </w:r>
      <w:r w:rsidR="000E43CD" w:rsidRPr="003D2406">
        <w:rPr>
          <w:highlight w:val="lightGray"/>
          <w:lang w:val="en-US"/>
        </w:rPr>
        <w:t xml:space="preserve"> keep the rhythm of the ad readable.</w:t>
      </w:r>
      <w:r w:rsidR="000E43CD" w:rsidRPr="003D2406">
        <w:rPr>
          <w:rFonts w:cs="Arial"/>
          <w:highlight w:val="lightGray"/>
          <w:shd w:val="clear" w:color="auto" w:fill="F5F5F5"/>
          <w:lang w:val="en-US"/>
        </w:rPr>
        <w:t xml:space="preserve"> </w:t>
      </w:r>
      <w:r w:rsidR="000E43CD" w:rsidRPr="003D2406">
        <w:rPr>
          <w:highlight w:val="lightGray"/>
          <w:lang w:val="en-US"/>
        </w:rPr>
        <w:t>Keep in mind that the length of text is also important as 70% of the candidates are reading the job advertisement on the mobile.</w:t>
      </w:r>
      <w:r w:rsidR="000E43CD" w:rsidRPr="003D2406">
        <w:rPr>
          <w:rFonts w:cs="Arial"/>
          <w:highlight w:val="lightGray"/>
          <w:shd w:val="clear" w:color="auto" w:fill="F5F5F5"/>
          <w:lang w:val="en-US"/>
        </w:rPr>
        <w:t xml:space="preserve"> </w:t>
      </w:r>
      <w:r w:rsidR="000E43CD" w:rsidRPr="003D2406">
        <w:rPr>
          <w:highlight w:val="lightGray"/>
          <w:lang w:val="en-US"/>
        </w:rPr>
        <w:t>To save space, be sure not to put entire URLs in the text – use links instead.</w:t>
      </w:r>
      <w:r w:rsidR="000E43CD" w:rsidRPr="003D2406">
        <w:rPr>
          <w:rFonts w:cs="Arial"/>
          <w:highlight w:val="lightGray"/>
          <w:shd w:val="clear" w:color="auto" w:fill="F5F5F5"/>
          <w:lang w:val="en-US"/>
        </w:rPr>
        <w:t xml:space="preserve"> You can read more about</w:t>
      </w:r>
      <w:r w:rsidR="00E737B3" w:rsidRPr="003D2406">
        <w:rPr>
          <w:rFonts w:cs="Arial"/>
          <w:highlight w:val="lightGray"/>
          <w:shd w:val="clear" w:color="auto" w:fill="F5F5F5"/>
          <w:lang w:val="en-US"/>
        </w:rPr>
        <w:t xml:space="preserve"> </w:t>
      </w:r>
      <w:r w:rsidR="00CD2813">
        <w:rPr>
          <w:rFonts w:cs="Arial"/>
          <w:highlight w:val="lightGray"/>
          <w:shd w:val="clear" w:color="auto" w:fill="F5F5F5"/>
          <w:lang w:val="en-US"/>
        </w:rPr>
        <w:t>what</w:t>
      </w:r>
      <w:r w:rsidR="009322C1">
        <w:rPr>
          <w:rFonts w:cs="Arial"/>
          <w:highlight w:val="lightGray"/>
          <w:shd w:val="clear" w:color="auto" w:fill="F5F5F5"/>
          <w:lang w:val="en-US"/>
        </w:rPr>
        <w:t>’s</w:t>
      </w:r>
      <w:r w:rsidR="00CD2813">
        <w:rPr>
          <w:rFonts w:cs="Arial"/>
          <w:highlight w:val="lightGray"/>
          <w:shd w:val="clear" w:color="auto" w:fill="F5F5F5"/>
          <w:lang w:val="en-US"/>
        </w:rPr>
        <w:t xml:space="preserve"> included in a Research </w:t>
      </w:r>
      <w:r w:rsidR="00171198">
        <w:rPr>
          <w:rFonts w:cs="Arial"/>
          <w:highlight w:val="lightGray"/>
          <w:shd w:val="clear" w:color="auto" w:fill="F5F5F5"/>
          <w:lang w:val="en-US"/>
        </w:rPr>
        <w:t>position</w:t>
      </w:r>
      <w:r w:rsidR="00E737B3" w:rsidRPr="003D2406">
        <w:rPr>
          <w:rFonts w:cs="Arial"/>
          <w:highlight w:val="lightGray"/>
          <w:shd w:val="clear" w:color="auto" w:fill="F5F5F5"/>
          <w:lang w:val="en-US"/>
        </w:rPr>
        <w:t xml:space="preserve"> </w:t>
      </w:r>
      <w:r w:rsidR="000E43CD" w:rsidRPr="003D2406">
        <w:rPr>
          <w:rFonts w:cs="Arial"/>
          <w:highlight w:val="lightGray"/>
          <w:shd w:val="clear" w:color="auto" w:fill="F5F5F5"/>
          <w:lang w:val="en-US"/>
        </w:rPr>
        <w:t>in the</w:t>
      </w:r>
      <w:r w:rsidR="00805952" w:rsidRPr="00956E1C">
        <w:rPr>
          <w:rFonts w:cs="Arial"/>
          <w:highlight w:val="lightGray"/>
          <w:shd w:val="clear" w:color="auto" w:fill="F5F5F5"/>
          <w:lang w:val="en-US"/>
        </w:rPr>
        <w:t xml:space="preserve"> </w:t>
      </w:r>
      <w:hyperlink r:id="rId10" w:history="1">
        <w:r w:rsidR="00805952" w:rsidRPr="00956E1C">
          <w:rPr>
            <w:rStyle w:val="Hyperlnk"/>
            <w:rFonts w:cs="Arial"/>
            <w:highlight w:val="lightGray"/>
            <w:shd w:val="clear" w:color="auto" w:fill="F5F5F5"/>
            <w:lang w:val="en-US"/>
          </w:rPr>
          <w:t>Employment Regulations</w:t>
        </w:r>
      </w:hyperlink>
    </w:p>
    <w:p w14:paraId="0A954A85" w14:textId="3D489126" w:rsidR="009C4E91" w:rsidRPr="000A1F99" w:rsidRDefault="00887467" w:rsidP="00EB1AD9">
      <w:pPr>
        <w:pStyle w:val="Rubrik3"/>
        <w:rPr>
          <w:rFonts w:eastAsia="Times New Roman" w:cs="Courier New"/>
          <w:lang w:val="en" w:eastAsia="sv-SE"/>
        </w:rPr>
      </w:pPr>
      <w:proofErr w:type="spellStart"/>
      <w:r w:rsidRPr="000A1F99">
        <w:t>What</w:t>
      </w:r>
      <w:proofErr w:type="spellEnd"/>
      <w:r w:rsidRPr="000A1F99">
        <w:t xml:space="preserve"> </w:t>
      </w:r>
      <w:proofErr w:type="spellStart"/>
      <w:r w:rsidRPr="000A1F99">
        <w:t>we</w:t>
      </w:r>
      <w:proofErr w:type="spellEnd"/>
      <w:r w:rsidRPr="000A1F99">
        <w:t xml:space="preserve"> offer </w:t>
      </w:r>
    </w:p>
    <w:p w14:paraId="36260DAA" w14:textId="77777777" w:rsidR="009C4E91" w:rsidRPr="003D2406" w:rsidRDefault="009C4E91" w:rsidP="005E6C8F">
      <w:pPr>
        <w:pStyle w:val="Liststyck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2406">
        <w:rPr>
          <w:lang w:val="en-US"/>
        </w:rPr>
        <w:t>A position at a leading technical university that generates knowledge and skills for a sustainable future.</w:t>
      </w:r>
    </w:p>
    <w:p w14:paraId="201C3134" w14:textId="255353EC" w:rsidR="00C85EA8" w:rsidRPr="00C85EA8" w:rsidRDefault="00C85EA8" w:rsidP="00C85EA8">
      <w:pPr>
        <w:pStyle w:val="Liststycke"/>
        <w:numPr>
          <w:ilvl w:val="0"/>
          <w:numId w:val="24"/>
        </w:numPr>
        <w:rPr>
          <w:lang w:val="en-US"/>
        </w:rPr>
      </w:pPr>
      <w:r w:rsidRPr="00C85EA8">
        <w:rPr>
          <w:lang w:val="en-US"/>
        </w:rPr>
        <w:t>Engaged and ambitious colleagues along with a creat</w:t>
      </w:r>
      <w:r w:rsidR="004F0D88">
        <w:rPr>
          <w:lang w:val="en-US"/>
        </w:rPr>
        <w:t>ive, international and dynamic working</w:t>
      </w:r>
      <w:r w:rsidRPr="00C85EA8">
        <w:rPr>
          <w:lang w:val="en-US"/>
        </w:rPr>
        <w:t xml:space="preserve"> environment</w:t>
      </w:r>
    </w:p>
    <w:p w14:paraId="774E1614" w14:textId="20280B54" w:rsidR="009C4E91" w:rsidRPr="003D2406" w:rsidRDefault="009C4E91" w:rsidP="005E6C8F">
      <w:pPr>
        <w:pStyle w:val="Liststyck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56E1C">
        <w:rPr>
          <w:lang w:val="en-US"/>
        </w:rPr>
        <w:t xml:space="preserve">Work in Stockholm </w:t>
      </w:r>
      <w:r w:rsidR="000E43CD" w:rsidRPr="00956E1C">
        <w:rPr>
          <w:lang w:val="en-US"/>
        </w:rPr>
        <w:t>, in close proximity to nature</w:t>
      </w:r>
    </w:p>
    <w:p w14:paraId="11098F38" w14:textId="77777777" w:rsidR="00333E06" w:rsidRPr="00333E06" w:rsidRDefault="00E02F03" w:rsidP="003D2406">
      <w:pPr>
        <w:pStyle w:val="Brdtext"/>
        <w:numPr>
          <w:ilvl w:val="0"/>
          <w:numId w:val="24"/>
        </w:numPr>
        <w:rPr>
          <w:rStyle w:val="Hyperlnk"/>
          <w:color w:val="auto"/>
          <w:u w:val="none"/>
          <w:lang w:val="en-GB"/>
        </w:rPr>
      </w:pPr>
      <w:r w:rsidRPr="003D2406">
        <w:rPr>
          <w:lang w:val="en-GB"/>
        </w:rPr>
        <w:t>Help to</w:t>
      </w:r>
      <w:hyperlink r:id="rId11" w:history="1">
        <w:r w:rsidRPr="003D2406">
          <w:rPr>
            <w:rStyle w:val="Hyperlnk"/>
            <w:lang w:val="en-GB"/>
          </w:rPr>
          <w:t xml:space="preserve"> relocate and be settled in Sweden and at KTH</w:t>
        </w:r>
      </w:hyperlink>
    </w:p>
    <w:p w14:paraId="5CFE9850" w14:textId="46BE63DA" w:rsidR="003D2406" w:rsidRPr="003D2406" w:rsidRDefault="00E02F03" w:rsidP="003D2406">
      <w:pPr>
        <w:pStyle w:val="Brdtext"/>
        <w:numPr>
          <w:ilvl w:val="0"/>
          <w:numId w:val="24"/>
        </w:numPr>
        <w:rPr>
          <w:lang w:val="en-GB"/>
        </w:rPr>
      </w:pPr>
      <w:r w:rsidRPr="003D2406">
        <w:rPr>
          <w:lang w:val="en-GB"/>
        </w:rPr>
        <w:t>.</w:t>
      </w:r>
    </w:p>
    <w:p w14:paraId="21F1013D" w14:textId="77777777" w:rsidR="003D2406" w:rsidRDefault="000E43CD" w:rsidP="003D2406">
      <w:pPr>
        <w:pStyle w:val="Brdtext"/>
        <w:numPr>
          <w:ilvl w:val="0"/>
          <w:numId w:val="24"/>
        </w:numPr>
        <w:rPr>
          <w:lang w:val="en-GB"/>
        </w:rPr>
      </w:pPr>
      <w:r w:rsidRPr="003D2406">
        <w:rPr>
          <w:highlight w:val="lightGray"/>
          <w:lang w:val="en-GB"/>
        </w:rPr>
        <w:lastRenderedPageBreak/>
        <w:t xml:space="preserve">Add your own/items ideas </w:t>
      </w:r>
    </w:p>
    <w:p w14:paraId="34848353" w14:textId="3A3ABA00" w:rsidR="00E02F03" w:rsidRDefault="00F3417D" w:rsidP="003D2406">
      <w:pPr>
        <w:pStyle w:val="Brdtext"/>
        <w:numPr>
          <w:ilvl w:val="0"/>
          <w:numId w:val="24"/>
        </w:numPr>
        <w:rPr>
          <w:lang w:val="en-GB"/>
        </w:rPr>
      </w:pPr>
      <w:r w:rsidRPr="003D2406">
        <w:rPr>
          <w:highlight w:val="lightGray"/>
          <w:lang w:val="en-GB"/>
        </w:rPr>
        <w:t>X</w:t>
      </w:r>
      <w:r w:rsidR="005E6C8F" w:rsidRPr="003D2406">
        <w:rPr>
          <w:highlight w:val="lightGray"/>
          <w:lang w:val="en-GB"/>
        </w:rPr>
        <w:t>xx</w:t>
      </w:r>
    </w:p>
    <w:p w14:paraId="33886196" w14:textId="39683E11" w:rsidR="00F3417D" w:rsidRPr="003D2406" w:rsidRDefault="00BE09D2" w:rsidP="00F3417D">
      <w:pPr>
        <w:pStyle w:val="Brdtext"/>
        <w:rPr>
          <w:lang w:val="en-GB"/>
        </w:rPr>
      </w:pPr>
      <w:hyperlink r:id="rId12" w:history="1">
        <w:r w:rsidR="00F3417D" w:rsidRPr="00F3417D">
          <w:rPr>
            <w:rStyle w:val="Hyperlnk"/>
            <w:lang w:val="en-US"/>
          </w:rPr>
          <w:t>Read more about what it is like to work at KTH</w:t>
        </w:r>
      </w:hyperlink>
      <w:r w:rsidR="00F3417D">
        <w:rPr>
          <w:lang w:val="en-US"/>
        </w:rPr>
        <w:t>.</w:t>
      </w:r>
    </w:p>
    <w:p w14:paraId="7EAA4818" w14:textId="7A544279" w:rsidR="00887467" w:rsidRPr="000A1F99" w:rsidRDefault="00887467" w:rsidP="00EB1AD9">
      <w:pPr>
        <w:pStyle w:val="Rubrik3"/>
        <w:rPr>
          <w:lang w:val="en"/>
        </w:rPr>
      </w:pPr>
      <w:r w:rsidRPr="000A1F99">
        <w:rPr>
          <w:lang w:val="en"/>
        </w:rPr>
        <w:t>Qualifications</w:t>
      </w:r>
    </w:p>
    <w:p w14:paraId="47C7A4E5" w14:textId="23F52F21" w:rsidR="00887467" w:rsidRPr="000A1F99" w:rsidRDefault="00887467" w:rsidP="00EB1AD9">
      <w:pPr>
        <w:pStyle w:val="Rubrik3"/>
        <w:rPr>
          <w:b w:val="0"/>
          <w:lang w:val="en"/>
        </w:rPr>
      </w:pPr>
      <w:r w:rsidRPr="000A1F99">
        <w:rPr>
          <w:b w:val="0"/>
          <w:lang w:val="en"/>
        </w:rPr>
        <w:t>Requirements</w:t>
      </w:r>
    </w:p>
    <w:p w14:paraId="510DC1F4" w14:textId="77777777" w:rsidR="00887467" w:rsidRPr="003D2406" w:rsidRDefault="00887467" w:rsidP="002E3E32">
      <w:pPr>
        <w:pStyle w:val="HTML-frformaterad"/>
        <w:numPr>
          <w:ilvl w:val="0"/>
          <w:numId w:val="22"/>
        </w:numPr>
        <w:rPr>
          <w:rFonts w:asciiTheme="minorHAnsi" w:hAnsiTheme="minorHAnsi"/>
          <w:sz w:val="22"/>
          <w:szCs w:val="22"/>
          <w:lang w:val="en-US"/>
        </w:rPr>
      </w:pPr>
      <w:r w:rsidRPr="003D2406">
        <w:rPr>
          <w:rFonts w:asciiTheme="minorHAnsi" w:hAnsiTheme="minorHAnsi"/>
          <w:sz w:val="22"/>
          <w:szCs w:val="22"/>
          <w:lang w:val="en"/>
        </w:rPr>
        <w:t>A doctoral degree o</w:t>
      </w:r>
      <w:r w:rsidR="002E3E32" w:rsidRPr="003D2406">
        <w:rPr>
          <w:rFonts w:asciiTheme="minorHAnsi" w:hAnsiTheme="minorHAnsi"/>
          <w:sz w:val="22"/>
          <w:szCs w:val="22"/>
          <w:lang w:val="en"/>
        </w:rPr>
        <w:t>r an equivalent foreign degree</w:t>
      </w:r>
    </w:p>
    <w:p w14:paraId="7CE86EA9" w14:textId="101DD40A" w:rsidR="00887467" w:rsidRPr="000A1F99" w:rsidRDefault="00887467" w:rsidP="00EB1AD9">
      <w:pPr>
        <w:pStyle w:val="Rubrik3"/>
        <w:rPr>
          <w:b w:val="0"/>
          <w:lang w:val="en-US"/>
        </w:rPr>
      </w:pPr>
      <w:r w:rsidRPr="000A1F99">
        <w:rPr>
          <w:b w:val="0"/>
          <w:lang w:val="en-US"/>
        </w:rPr>
        <w:t xml:space="preserve">Preferred qualifications </w:t>
      </w:r>
    </w:p>
    <w:p w14:paraId="397982FE" w14:textId="2F86FF8C" w:rsidR="000E43CD" w:rsidRPr="003D2406" w:rsidRDefault="00887467" w:rsidP="000E43CD">
      <w:pPr>
        <w:pStyle w:val="HTML-frformaterad"/>
        <w:rPr>
          <w:rFonts w:asciiTheme="minorHAnsi" w:hAnsiTheme="minorHAnsi"/>
          <w:sz w:val="22"/>
          <w:szCs w:val="22"/>
          <w:highlight w:val="lightGray"/>
          <w:lang w:val="en"/>
        </w:rPr>
      </w:pPr>
      <w:r w:rsidRPr="003D2406">
        <w:rPr>
          <w:rFonts w:asciiTheme="minorHAnsi" w:hAnsiTheme="minorHAnsi"/>
          <w:b/>
          <w:sz w:val="22"/>
          <w:szCs w:val="22"/>
          <w:highlight w:val="lightGray"/>
          <w:lang w:val="en"/>
        </w:rPr>
        <w:t>Instruction</w:t>
      </w:r>
      <w:r w:rsidR="00E737B3" w:rsidRPr="003D2406">
        <w:rPr>
          <w:rFonts w:asciiTheme="minorHAnsi" w:hAnsiTheme="minorHAnsi"/>
          <w:b/>
          <w:sz w:val="22"/>
          <w:szCs w:val="22"/>
          <w:highlight w:val="lightGray"/>
          <w:lang w:val="en"/>
        </w:rPr>
        <w:t>s</w:t>
      </w:r>
      <w:r w:rsidRPr="003D2406">
        <w:rPr>
          <w:rFonts w:asciiTheme="minorHAnsi" w:hAnsiTheme="minorHAnsi"/>
          <w:sz w:val="22"/>
          <w:szCs w:val="22"/>
          <w:highlight w:val="lightGray"/>
          <w:lang w:val="en"/>
        </w:rPr>
        <w:t>:</w:t>
      </w:r>
      <w:r w:rsidR="000E43CD" w:rsidRPr="003D2406">
        <w:rPr>
          <w:rFonts w:asciiTheme="minorHAnsi" w:hAnsiTheme="minorHAnsi"/>
          <w:sz w:val="22"/>
          <w:szCs w:val="22"/>
          <w:highlight w:val="lightGray"/>
          <w:lang w:val="en"/>
        </w:rPr>
        <w:t xml:space="preserve"> The following knowledge and skills </w:t>
      </w:r>
      <w:r w:rsidR="000E43CD" w:rsidRPr="00874E12">
        <w:rPr>
          <w:rFonts w:asciiTheme="minorHAnsi" w:hAnsiTheme="minorHAnsi"/>
          <w:b/>
          <w:sz w:val="22"/>
          <w:szCs w:val="22"/>
          <w:highlight w:val="lightGray"/>
          <w:lang w:val="en"/>
        </w:rPr>
        <w:t>must be</w:t>
      </w:r>
      <w:r w:rsidR="000E43CD" w:rsidRPr="003D2406">
        <w:rPr>
          <w:rFonts w:asciiTheme="minorHAnsi" w:hAnsiTheme="minorHAnsi"/>
          <w:sz w:val="22"/>
          <w:szCs w:val="22"/>
          <w:highlight w:val="lightGray"/>
          <w:lang w:val="en"/>
        </w:rPr>
        <w:t xml:space="preserve"> </w:t>
      </w:r>
      <w:r w:rsidR="000E43CD" w:rsidRPr="00F2669A">
        <w:rPr>
          <w:rFonts w:asciiTheme="minorHAnsi" w:hAnsiTheme="minorHAnsi"/>
          <w:b/>
          <w:sz w:val="22"/>
          <w:szCs w:val="22"/>
          <w:highlight w:val="lightGray"/>
          <w:lang w:val="en"/>
        </w:rPr>
        <w:t xml:space="preserve">incorporated </w:t>
      </w:r>
      <w:r w:rsidR="000E43CD" w:rsidRPr="003D2406">
        <w:rPr>
          <w:rFonts w:asciiTheme="minorHAnsi" w:hAnsiTheme="minorHAnsi"/>
          <w:sz w:val="22"/>
          <w:szCs w:val="22"/>
          <w:highlight w:val="lightGray"/>
          <w:lang w:val="en"/>
        </w:rPr>
        <w:t>into the employment profile under the headings "</w:t>
      </w:r>
      <w:r w:rsidR="00963DAB">
        <w:rPr>
          <w:rFonts w:asciiTheme="minorHAnsi" w:hAnsiTheme="minorHAnsi"/>
          <w:b/>
          <w:sz w:val="22"/>
          <w:szCs w:val="22"/>
          <w:highlight w:val="lightGray"/>
          <w:lang w:val="en"/>
        </w:rPr>
        <w:t>requirements" or "</w:t>
      </w:r>
      <w:r w:rsidR="007140A8">
        <w:rPr>
          <w:rFonts w:asciiTheme="minorHAnsi" w:hAnsiTheme="minorHAnsi"/>
          <w:b/>
          <w:sz w:val="22"/>
          <w:szCs w:val="22"/>
          <w:highlight w:val="lightGray"/>
          <w:lang w:val="en"/>
        </w:rPr>
        <w:t>preferred</w:t>
      </w:r>
      <w:r w:rsidR="00963DAB">
        <w:rPr>
          <w:rFonts w:asciiTheme="minorHAnsi" w:hAnsiTheme="minorHAnsi"/>
          <w:b/>
          <w:sz w:val="22"/>
          <w:szCs w:val="22"/>
          <w:highlight w:val="lightGray"/>
          <w:lang w:val="en"/>
        </w:rPr>
        <w:t xml:space="preserve"> qualification</w:t>
      </w:r>
      <w:r w:rsidR="000E43CD" w:rsidRPr="003D2406">
        <w:rPr>
          <w:rFonts w:asciiTheme="minorHAnsi" w:hAnsiTheme="minorHAnsi"/>
          <w:sz w:val="22"/>
          <w:szCs w:val="22"/>
          <w:highlight w:val="lightGray"/>
          <w:lang w:val="en"/>
        </w:rPr>
        <w:t>" above (See KTH's Employment Order). Merit statements can be weighted relative to their relevance to the employment.</w:t>
      </w:r>
    </w:p>
    <w:p w14:paraId="05A30F96" w14:textId="77777777" w:rsidR="000E43CD" w:rsidRPr="003D2406" w:rsidRDefault="000E43CD" w:rsidP="000E43CD">
      <w:pPr>
        <w:pStyle w:val="HTML-frformaterad"/>
        <w:rPr>
          <w:rFonts w:asciiTheme="minorHAnsi" w:hAnsiTheme="minorHAnsi"/>
          <w:sz w:val="22"/>
          <w:szCs w:val="22"/>
          <w:highlight w:val="lightGray"/>
          <w:lang w:val="en"/>
        </w:rPr>
      </w:pPr>
      <w:r w:rsidRPr="003D2406">
        <w:rPr>
          <w:rFonts w:asciiTheme="minorHAnsi" w:hAnsiTheme="minorHAnsi"/>
          <w:sz w:val="22"/>
          <w:szCs w:val="22"/>
          <w:highlight w:val="lightGray"/>
          <w:lang w:val="en"/>
        </w:rPr>
        <w:t xml:space="preserve">You can start the sentences with </w:t>
      </w:r>
      <w:proofErr w:type="spellStart"/>
      <w:r w:rsidRPr="003D2406">
        <w:rPr>
          <w:rFonts w:asciiTheme="minorHAnsi" w:hAnsiTheme="minorHAnsi"/>
          <w:sz w:val="22"/>
          <w:szCs w:val="22"/>
          <w:highlight w:val="lightGray"/>
          <w:lang w:val="en"/>
        </w:rPr>
        <w:t>eg</w:t>
      </w:r>
      <w:proofErr w:type="spellEnd"/>
      <w:r w:rsidRPr="003D2406">
        <w:rPr>
          <w:rFonts w:asciiTheme="minorHAnsi" w:hAnsiTheme="minorHAnsi"/>
          <w:sz w:val="22"/>
          <w:szCs w:val="22"/>
          <w:highlight w:val="lightGray"/>
          <w:lang w:val="en"/>
        </w:rPr>
        <w:t>.</w:t>
      </w:r>
    </w:p>
    <w:p w14:paraId="5B99A1A4" w14:textId="77777777" w:rsidR="000E43CD" w:rsidRPr="003D2406" w:rsidRDefault="000E43CD" w:rsidP="000E43CD">
      <w:pPr>
        <w:pStyle w:val="HTML-frformaterad"/>
        <w:rPr>
          <w:rFonts w:asciiTheme="minorHAnsi" w:hAnsiTheme="minorHAnsi"/>
          <w:sz w:val="22"/>
          <w:szCs w:val="22"/>
          <w:highlight w:val="lightGray"/>
          <w:lang w:val="en"/>
        </w:rPr>
      </w:pPr>
      <w:r w:rsidRPr="003D2406">
        <w:rPr>
          <w:rFonts w:asciiTheme="minorHAnsi" w:hAnsiTheme="minorHAnsi"/>
          <w:sz w:val="22"/>
          <w:szCs w:val="22"/>
          <w:highlight w:val="lightGray"/>
          <w:lang w:val="en"/>
        </w:rPr>
        <w:t> "As a person you are ..."</w:t>
      </w:r>
    </w:p>
    <w:p w14:paraId="2FDAFA9A" w14:textId="77777777" w:rsidR="000E43CD" w:rsidRPr="003D2406" w:rsidRDefault="000E43CD" w:rsidP="000E43CD">
      <w:pPr>
        <w:pStyle w:val="HTML-frformaterad"/>
        <w:rPr>
          <w:rFonts w:asciiTheme="minorHAnsi" w:hAnsiTheme="minorHAnsi"/>
          <w:sz w:val="22"/>
          <w:szCs w:val="22"/>
          <w:highlight w:val="lightGray"/>
          <w:lang w:val="en"/>
        </w:rPr>
      </w:pPr>
      <w:r w:rsidRPr="003D2406">
        <w:rPr>
          <w:rFonts w:asciiTheme="minorHAnsi" w:hAnsiTheme="minorHAnsi"/>
          <w:sz w:val="22"/>
          <w:szCs w:val="22"/>
          <w:highlight w:val="lightGray"/>
          <w:lang w:val="en"/>
        </w:rPr>
        <w:t>"We prefer that you are ..."</w:t>
      </w:r>
    </w:p>
    <w:p w14:paraId="5C9B298A" w14:textId="675B7512" w:rsidR="00887467" w:rsidRPr="00EB1AD9" w:rsidRDefault="000E43CD" w:rsidP="00EB1AD9">
      <w:pPr>
        <w:pStyle w:val="HTML-frformaterad"/>
        <w:rPr>
          <w:rFonts w:asciiTheme="minorHAnsi" w:hAnsiTheme="minorHAnsi"/>
          <w:sz w:val="22"/>
          <w:szCs w:val="22"/>
        </w:rPr>
      </w:pPr>
      <w:r w:rsidRPr="003D2406">
        <w:rPr>
          <w:rFonts w:asciiTheme="minorHAnsi" w:hAnsiTheme="minorHAnsi"/>
          <w:sz w:val="22"/>
          <w:szCs w:val="22"/>
          <w:highlight w:val="lightGray"/>
          <w:lang w:val="en"/>
        </w:rPr>
        <w:t>"It's commendable if ..."</w:t>
      </w:r>
    </w:p>
    <w:p w14:paraId="47956E18" w14:textId="1702F5D3" w:rsidR="00887467" w:rsidRPr="003D2406" w:rsidRDefault="00255FA4" w:rsidP="00887467">
      <w:pPr>
        <w:pStyle w:val="HTML-frformaterad"/>
        <w:numPr>
          <w:ilvl w:val="0"/>
          <w:numId w:val="17"/>
        </w:numPr>
        <w:rPr>
          <w:rFonts w:asciiTheme="minorHAnsi" w:hAnsiTheme="minorHAnsi"/>
          <w:sz w:val="22"/>
          <w:szCs w:val="22"/>
          <w:lang w:val="en"/>
        </w:rPr>
      </w:pPr>
      <w:r w:rsidRPr="003D2406">
        <w:rPr>
          <w:rFonts w:asciiTheme="minorHAnsi" w:hAnsiTheme="minorHAnsi"/>
          <w:sz w:val="22"/>
          <w:szCs w:val="22"/>
          <w:lang w:val="en"/>
        </w:rPr>
        <w:t>Research expertise</w:t>
      </w:r>
    </w:p>
    <w:p w14:paraId="4AAD7C30" w14:textId="77777777" w:rsidR="00887467" w:rsidRPr="003D2406" w:rsidRDefault="00887467" w:rsidP="00887467">
      <w:pPr>
        <w:pStyle w:val="HTML-frformaterad"/>
        <w:numPr>
          <w:ilvl w:val="0"/>
          <w:numId w:val="16"/>
        </w:numPr>
        <w:rPr>
          <w:rFonts w:asciiTheme="minorHAnsi" w:hAnsiTheme="minorHAnsi"/>
          <w:sz w:val="22"/>
          <w:szCs w:val="22"/>
          <w:lang w:val="en"/>
        </w:rPr>
      </w:pPr>
      <w:r w:rsidRPr="003D2406">
        <w:rPr>
          <w:rFonts w:asciiTheme="minorHAnsi" w:hAnsiTheme="minorHAnsi"/>
          <w:sz w:val="22"/>
          <w:szCs w:val="22"/>
          <w:lang w:val="en"/>
        </w:rPr>
        <w:t>Educational ability.</w:t>
      </w:r>
    </w:p>
    <w:p w14:paraId="26A450AC" w14:textId="21966E6B" w:rsidR="00255FA4" w:rsidRPr="003D2406" w:rsidRDefault="00255FA4" w:rsidP="00255FA4">
      <w:pPr>
        <w:pStyle w:val="HTML-frformaterad"/>
        <w:numPr>
          <w:ilvl w:val="0"/>
          <w:numId w:val="16"/>
        </w:numPr>
        <w:rPr>
          <w:rFonts w:asciiTheme="minorHAnsi" w:hAnsiTheme="minorHAnsi"/>
          <w:sz w:val="22"/>
          <w:szCs w:val="22"/>
          <w:lang w:val="en-US"/>
        </w:rPr>
      </w:pPr>
      <w:r w:rsidRPr="003D2406">
        <w:rPr>
          <w:rFonts w:asciiTheme="minorHAnsi" w:hAnsiTheme="minorHAnsi"/>
          <w:sz w:val="22"/>
          <w:szCs w:val="22"/>
          <w:lang w:val="en-US"/>
        </w:rPr>
        <w:t>Ability to ensure that research results will be useful.</w:t>
      </w:r>
    </w:p>
    <w:p w14:paraId="27D82194" w14:textId="0729C145" w:rsidR="00255FA4" w:rsidRPr="003D2406" w:rsidRDefault="00255FA4" w:rsidP="00255FA4">
      <w:pPr>
        <w:pStyle w:val="HTML-frformaterad"/>
        <w:numPr>
          <w:ilvl w:val="0"/>
          <w:numId w:val="16"/>
        </w:numPr>
        <w:rPr>
          <w:rFonts w:asciiTheme="minorHAnsi" w:hAnsiTheme="minorHAnsi"/>
          <w:sz w:val="22"/>
          <w:szCs w:val="22"/>
          <w:lang w:val="en-US"/>
        </w:rPr>
      </w:pPr>
      <w:r w:rsidRPr="003D2406">
        <w:rPr>
          <w:rFonts w:asciiTheme="minorHAnsi" w:hAnsiTheme="minorHAnsi"/>
          <w:sz w:val="22"/>
          <w:szCs w:val="22"/>
          <w:lang w:val="en-US"/>
        </w:rPr>
        <w:t>Ability to inform about research and development work.</w:t>
      </w:r>
    </w:p>
    <w:p w14:paraId="02AFCA8D" w14:textId="7AFBC0DC" w:rsidR="00255FA4" w:rsidRPr="003D2406" w:rsidRDefault="00255FA4" w:rsidP="00887467">
      <w:pPr>
        <w:pStyle w:val="HTML-frformaterad"/>
        <w:numPr>
          <w:ilvl w:val="0"/>
          <w:numId w:val="16"/>
        </w:numPr>
        <w:rPr>
          <w:rFonts w:asciiTheme="minorHAnsi" w:hAnsiTheme="minorHAnsi"/>
          <w:sz w:val="22"/>
          <w:szCs w:val="22"/>
          <w:lang w:val="en"/>
        </w:rPr>
      </w:pPr>
      <w:r w:rsidRPr="003D2406">
        <w:rPr>
          <w:rFonts w:asciiTheme="minorHAnsi" w:hAnsiTheme="minorHAnsi"/>
          <w:sz w:val="22"/>
          <w:szCs w:val="22"/>
          <w:lang w:val="en-US"/>
        </w:rPr>
        <w:t>Experience in developing and managing operations and personnel.</w:t>
      </w:r>
    </w:p>
    <w:p w14:paraId="66F77EFD" w14:textId="77777777" w:rsidR="00887467" w:rsidRPr="003D2406" w:rsidRDefault="00887467" w:rsidP="00887467">
      <w:pPr>
        <w:pStyle w:val="HTML-frformaterad"/>
        <w:numPr>
          <w:ilvl w:val="0"/>
          <w:numId w:val="16"/>
        </w:numPr>
        <w:rPr>
          <w:rFonts w:asciiTheme="minorHAnsi" w:hAnsiTheme="minorHAnsi"/>
          <w:sz w:val="22"/>
          <w:szCs w:val="22"/>
          <w:lang w:val="en"/>
        </w:rPr>
      </w:pPr>
      <w:r w:rsidRPr="003D2406">
        <w:rPr>
          <w:rFonts w:asciiTheme="minorHAnsi" w:hAnsiTheme="minorHAnsi"/>
          <w:sz w:val="22"/>
          <w:szCs w:val="22"/>
          <w:lang w:val="en"/>
        </w:rPr>
        <w:t>Awareness of diversity and equal treatment issues with a particular focus on gender equality</w:t>
      </w:r>
      <w:r w:rsidR="003509A5" w:rsidRPr="003D2406">
        <w:rPr>
          <w:rFonts w:asciiTheme="minorHAnsi" w:hAnsiTheme="minorHAnsi"/>
          <w:sz w:val="22"/>
          <w:szCs w:val="22"/>
          <w:lang w:val="en"/>
        </w:rPr>
        <w:t>.</w:t>
      </w:r>
    </w:p>
    <w:p w14:paraId="3FCFA8C5" w14:textId="70880986" w:rsidR="00887467" w:rsidRPr="003D2406" w:rsidRDefault="004A3969" w:rsidP="00887467">
      <w:pPr>
        <w:pStyle w:val="HTML-frformaterad"/>
        <w:numPr>
          <w:ilvl w:val="0"/>
          <w:numId w:val="16"/>
        </w:numPr>
        <w:rPr>
          <w:rFonts w:asciiTheme="minorHAnsi" w:hAnsiTheme="minorHAnsi"/>
          <w:sz w:val="22"/>
          <w:szCs w:val="22"/>
          <w:lang w:val="en"/>
        </w:rPr>
      </w:pPr>
      <w:r w:rsidRPr="003D2406">
        <w:rPr>
          <w:rFonts w:asciiTheme="minorHAnsi" w:hAnsiTheme="minorHAnsi"/>
          <w:sz w:val="22"/>
          <w:szCs w:val="22"/>
          <w:lang w:val="en"/>
        </w:rPr>
        <w:t>Team work.</w:t>
      </w:r>
    </w:p>
    <w:p w14:paraId="1C8A66E2" w14:textId="77777777" w:rsidR="00887467" w:rsidRPr="003D2406" w:rsidRDefault="00887467" w:rsidP="00887467">
      <w:pPr>
        <w:pStyle w:val="HTML-frformaterad"/>
        <w:numPr>
          <w:ilvl w:val="0"/>
          <w:numId w:val="16"/>
        </w:numPr>
        <w:rPr>
          <w:rFonts w:asciiTheme="minorHAnsi" w:hAnsiTheme="minorHAnsi"/>
          <w:sz w:val="22"/>
          <w:szCs w:val="22"/>
          <w:lang w:val="en"/>
        </w:rPr>
      </w:pPr>
      <w:r w:rsidRPr="003D2406">
        <w:rPr>
          <w:rFonts w:asciiTheme="minorHAnsi" w:hAnsiTheme="minorHAnsi"/>
          <w:sz w:val="22"/>
          <w:szCs w:val="22"/>
          <w:lang w:val="en"/>
        </w:rPr>
        <w:t>Independence.</w:t>
      </w:r>
    </w:p>
    <w:p w14:paraId="0499B35D" w14:textId="73766BBE" w:rsidR="00887467" w:rsidRPr="003D2406" w:rsidRDefault="00887467" w:rsidP="00887467">
      <w:pPr>
        <w:pStyle w:val="Liststyck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2406">
        <w:rPr>
          <w:highlight w:val="lightGray"/>
          <w:lang w:val="en"/>
        </w:rPr>
        <w:t>Additional knowledge and skills that are p</w:t>
      </w:r>
      <w:r w:rsidR="000E43CD" w:rsidRPr="003D2406">
        <w:rPr>
          <w:highlight w:val="lightGray"/>
          <w:lang w:val="en"/>
        </w:rPr>
        <w:t xml:space="preserve">referred for the employment can </w:t>
      </w:r>
      <w:r w:rsidRPr="003D2406">
        <w:rPr>
          <w:highlight w:val="lightGray"/>
          <w:lang w:val="en"/>
        </w:rPr>
        <w:t>be incorporated into the employment profile.</w:t>
      </w:r>
    </w:p>
    <w:p w14:paraId="1865D63B" w14:textId="3AA7188B" w:rsidR="00C85EA8" w:rsidRPr="00C85EA8" w:rsidRDefault="00C85EA8" w:rsidP="0088746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85EA8">
        <w:rPr>
          <w:lang w:val="en-US"/>
        </w:rPr>
        <w:t>Great emphasis will be placed on personal competency</w:t>
      </w:r>
    </w:p>
    <w:p w14:paraId="4F87AF05" w14:textId="376560A4" w:rsidR="00887467" w:rsidRPr="000A1F99" w:rsidRDefault="00887467" w:rsidP="000A1F99">
      <w:pPr>
        <w:pStyle w:val="Rubrik3"/>
        <w:rPr>
          <w:lang w:val="en-US"/>
        </w:rPr>
      </w:pPr>
      <w:r w:rsidRPr="000A1F99">
        <w:rPr>
          <w:lang w:val="en-US"/>
        </w:rPr>
        <w:t xml:space="preserve">Trade union </w:t>
      </w:r>
      <w:r w:rsidRPr="000A1F99">
        <w:t>representatives</w:t>
      </w:r>
    </w:p>
    <w:p w14:paraId="23523BF1" w14:textId="7C41F4B4" w:rsidR="00887467" w:rsidRPr="0011030D" w:rsidRDefault="00887467" w:rsidP="00887467">
      <w:pPr>
        <w:autoSpaceDE w:val="0"/>
        <w:autoSpaceDN w:val="0"/>
        <w:adjustRightInd w:val="0"/>
        <w:spacing w:after="0" w:line="240" w:lineRule="auto"/>
        <w:rPr>
          <w:rStyle w:val="Hyperlnk"/>
          <w:rFonts w:cs="Times New Roman"/>
          <w:lang w:val="en-US"/>
        </w:rPr>
      </w:pPr>
      <w:r w:rsidRPr="003D2406">
        <w:rPr>
          <w:rFonts w:cs="Times New Roman"/>
          <w:lang w:val="en-US"/>
        </w:rPr>
        <w:t xml:space="preserve">You will find contact information to trade union representatives at </w:t>
      </w:r>
      <w:r w:rsidR="0011030D">
        <w:rPr>
          <w:rFonts w:cs="Times New Roman"/>
          <w:lang w:val="en-US"/>
        </w:rPr>
        <w:fldChar w:fldCharType="begin"/>
      </w:r>
      <w:r w:rsidR="0011030D">
        <w:rPr>
          <w:rFonts w:cs="Times New Roman"/>
          <w:lang w:val="en-US"/>
        </w:rPr>
        <w:instrText xml:space="preserve"> HYPERLINK "https://intra.kth.se/en/administration/rekrytering/annonsering/fackrepresentanter-1.500898" </w:instrText>
      </w:r>
      <w:r w:rsidR="0011030D">
        <w:rPr>
          <w:rFonts w:cs="Times New Roman"/>
          <w:lang w:val="en-US"/>
        </w:rPr>
        <w:fldChar w:fldCharType="separate"/>
      </w:r>
      <w:r w:rsidRPr="0011030D">
        <w:rPr>
          <w:rStyle w:val="Hyperlnk"/>
          <w:rFonts w:cs="Times New Roman"/>
          <w:lang w:val="en-US"/>
        </w:rPr>
        <w:t>KTH.se</w:t>
      </w:r>
    </w:p>
    <w:p w14:paraId="35C6067A" w14:textId="344984DE" w:rsidR="00887467" w:rsidRPr="000A1F99" w:rsidRDefault="0011030D" w:rsidP="00EB1AD9">
      <w:pPr>
        <w:pStyle w:val="Rubrik3"/>
        <w:rPr>
          <w:rFonts w:cs="Times New Roman"/>
          <w:lang w:val="en-US"/>
        </w:rPr>
      </w:pPr>
      <w:r>
        <w:rPr>
          <w:rFonts w:cs="Times New Roman"/>
          <w:lang w:val="en-US"/>
        </w:rPr>
        <w:fldChar w:fldCharType="end"/>
      </w:r>
      <w:r w:rsidR="00887467" w:rsidRPr="000A1F99">
        <w:rPr>
          <w:lang w:val="en-US"/>
        </w:rPr>
        <w:t>Application</w:t>
      </w:r>
    </w:p>
    <w:p w14:paraId="6D85BE6D" w14:textId="2064DAE8" w:rsidR="00805952" w:rsidRPr="003D2406" w:rsidRDefault="00C9281D" w:rsidP="0080595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3D2406">
        <w:rPr>
          <w:rFonts w:cs="Times New Roman"/>
          <w:lang w:val="en-US"/>
        </w:rPr>
        <w:t>Log into KTH's recruitment system in order to apply to this position. You are responsible to ensure that your application is complete according to the instructions in the ad.</w:t>
      </w:r>
    </w:p>
    <w:p w14:paraId="30FEB8CE" w14:textId="2AACF3DE" w:rsidR="00805952" w:rsidRPr="00264AC3" w:rsidRDefault="00887467" w:rsidP="0080595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264AC3">
        <w:rPr>
          <w:rFonts w:eastAsia="Times New Roman" w:cs="Courier New"/>
          <w:b/>
          <w:highlight w:val="lightGray"/>
          <w:lang w:val="en" w:eastAsia="sv-SE"/>
        </w:rPr>
        <w:t>Instruction</w:t>
      </w:r>
      <w:r w:rsidR="00E737B3" w:rsidRPr="00264AC3">
        <w:rPr>
          <w:rFonts w:eastAsia="Times New Roman" w:cs="Courier New"/>
          <w:b/>
          <w:highlight w:val="lightGray"/>
          <w:lang w:val="en" w:eastAsia="sv-SE"/>
        </w:rPr>
        <w:t>s</w:t>
      </w:r>
      <w:r w:rsidRPr="00264AC3">
        <w:rPr>
          <w:rFonts w:eastAsia="Times New Roman" w:cs="Courier New"/>
          <w:b/>
          <w:highlight w:val="lightGray"/>
          <w:lang w:val="en" w:eastAsia="sv-SE"/>
        </w:rPr>
        <w:t>:</w:t>
      </w:r>
      <w:r w:rsidRPr="00264AC3">
        <w:rPr>
          <w:rFonts w:eastAsia="Times New Roman" w:cs="Courier New"/>
          <w:highlight w:val="lightGray"/>
          <w:lang w:val="en" w:eastAsia="sv-SE"/>
        </w:rPr>
        <w:t xml:space="preserve"> Feel free to insert the items below so that you receive the documentation you need for the selection process.</w:t>
      </w:r>
    </w:p>
    <w:p w14:paraId="1F628C9F" w14:textId="50498EF9" w:rsidR="00887467" w:rsidRPr="00264AC3" w:rsidRDefault="00887467" w:rsidP="00805952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264AC3">
        <w:rPr>
          <w:rFonts w:eastAsia="Times New Roman" w:cs="Courier New"/>
          <w:highlight w:val="lightGray"/>
          <w:lang w:val="en" w:eastAsia="sv-SE"/>
        </w:rPr>
        <w:t>The application must include:</w:t>
      </w:r>
    </w:p>
    <w:p w14:paraId="3FA7AFBC" w14:textId="0B9B5673" w:rsidR="00887467" w:rsidRPr="00284001" w:rsidRDefault="00887467" w:rsidP="00284001">
      <w:pPr>
        <w:pStyle w:val="Liststycke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highlight w:val="lightGray"/>
          <w:lang w:val="en" w:eastAsia="sv-SE"/>
        </w:rPr>
      </w:pPr>
      <w:r w:rsidRPr="00284001">
        <w:rPr>
          <w:rFonts w:eastAsia="Times New Roman" w:cs="Courier New"/>
          <w:highlight w:val="lightGray"/>
          <w:lang w:val="en" w:eastAsia="sv-SE"/>
        </w:rPr>
        <w:t>CV including relevant professional experience and knowledge.</w:t>
      </w:r>
    </w:p>
    <w:p w14:paraId="1F0D922B" w14:textId="77777777" w:rsidR="00887467" w:rsidRPr="00264AC3" w:rsidRDefault="00887467" w:rsidP="00887467">
      <w:pPr>
        <w:pStyle w:val="Liststycke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highlight w:val="lightGray"/>
          <w:lang w:val="en" w:eastAsia="sv-SE"/>
        </w:rPr>
      </w:pPr>
      <w:r w:rsidRPr="00264AC3">
        <w:rPr>
          <w:rFonts w:eastAsia="Times New Roman" w:cs="Courier New"/>
          <w:highlight w:val="lightGray"/>
          <w:lang w:val="en" w:eastAsia="sv-SE"/>
        </w:rPr>
        <w:t>Copy of diplomas and grades from your previous university studies. Translations into English or Swedish if the original documents have not been issued in any of these languages.</w:t>
      </w:r>
    </w:p>
    <w:p w14:paraId="66AD5169" w14:textId="45D14126" w:rsidR="00887467" w:rsidRDefault="00887467" w:rsidP="00887467">
      <w:pPr>
        <w:pStyle w:val="Liststyck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highlight w:val="lightGray"/>
          <w:lang w:val="en" w:eastAsia="sv-SE"/>
        </w:rPr>
      </w:pPr>
      <w:r w:rsidRPr="00264AC3">
        <w:rPr>
          <w:rFonts w:eastAsia="Times New Roman" w:cs="Times New Roman"/>
          <w:highlight w:val="lightGray"/>
          <w:lang w:val="en" w:eastAsia="sv-SE"/>
        </w:rPr>
        <w:t>Brief account of why you want to conduct research, your academic interests and how they relate to your previous studies and future goals. Max two pages long.</w:t>
      </w:r>
    </w:p>
    <w:p w14:paraId="07BD3A1B" w14:textId="02901CF1" w:rsidR="00333E06" w:rsidRDefault="00333E06" w:rsidP="00333E0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highlight w:val="lightGray"/>
          <w:lang w:val="en" w:eastAsia="sv-SE"/>
        </w:rPr>
      </w:pPr>
    </w:p>
    <w:p w14:paraId="325418BE" w14:textId="1073E896" w:rsidR="00333E06" w:rsidRPr="00B24514" w:rsidRDefault="00333E06" w:rsidP="00333E06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264AC3">
        <w:rPr>
          <w:rFonts w:cs="Times New Roman"/>
          <w:lang w:val="en-US"/>
        </w:rPr>
        <w:lastRenderedPageBreak/>
        <w:t xml:space="preserve">Your complete application </w:t>
      </w:r>
      <w:proofErr w:type="gramStart"/>
      <w:r w:rsidRPr="00264AC3">
        <w:rPr>
          <w:rFonts w:cs="Times New Roman"/>
          <w:lang w:val="en-US"/>
        </w:rPr>
        <w:t>must be received</w:t>
      </w:r>
      <w:proofErr w:type="gramEnd"/>
      <w:r w:rsidRPr="00264AC3">
        <w:rPr>
          <w:rFonts w:cs="Times New Roman"/>
          <w:lang w:val="en-US"/>
        </w:rPr>
        <w:t xml:space="preserve"> by KTH no later than the last day of application, midnight CET/CEST (Central European Tim</w:t>
      </w:r>
      <w:r w:rsidR="002C5A3A">
        <w:rPr>
          <w:rFonts w:cs="Times New Roman"/>
          <w:lang w:val="en-US"/>
        </w:rPr>
        <w:t>e/Central European Summer Time)</w:t>
      </w:r>
      <w:r w:rsidR="00B24514">
        <w:rPr>
          <w:rFonts w:cs="Times New Roman"/>
          <w:lang w:val="en-US"/>
        </w:rPr>
        <w:t>.</w:t>
      </w:r>
    </w:p>
    <w:p w14:paraId="6DB30C89" w14:textId="77777777" w:rsidR="00333E06" w:rsidRPr="00333E06" w:rsidRDefault="00333E06" w:rsidP="00333E0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highlight w:val="lightGray"/>
          <w:lang w:val="en" w:eastAsia="sv-SE"/>
        </w:rPr>
      </w:pPr>
    </w:p>
    <w:p w14:paraId="4F129628" w14:textId="1655A88A" w:rsidR="00232685" w:rsidRPr="000A1F99" w:rsidRDefault="00887467" w:rsidP="00EB1AD9">
      <w:pPr>
        <w:pStyle w:val="Rubrik3"/>
        <w:rPr>
          <w:lang w:val="en-US"/>
        </w:rPr>
      </w:pPr>
      <w:bookmarkStart w:id="0" w:name="_GoBack"/>
      <w:r w:rsidRPr="000A1F99">
        <w:rPr>
          <w:lang w:val="en-US"/>
        </w:rPr>
        <w:t>About the employment</w:t>
      </w:r>
    </w:p>
    <w:bookmarkEnd w:id="0"/>
    <w:p w14:paraId="649B8E84" w14:textId="03C4A925" w:rsidR="00232685" w:rsidRPr="00171198" w:rsidRDefault="00232685" w:rsidP="00EB1AD9">
      <w:pPr>
        <w:pStyle w:val="Rubrik3"/>
        <w:rPr>
          <w:rStyle w:val="Rubrik3Char"/>
          <w:rFonts w:asciiTheme="minorHAnsi" w:hAnsiTheme="minorHAnsi"/>
          <w:b/>
          <w:lang w:val="en-US"/>
        </w:rPr>
      </w:pPr>
      <w:r w:rsidRPr="000A1F99">
        <w:rPr>
          <w:rFonts w:asciiTheme="minorHAnsi" w:hAnsiTheme="minorHAnsi" w:cstheme="minorHAnsi"/>
          <w:color w:val="000000"/>
          <w:highlight w:val="lightGray"/>
          <w:u w:val="single"/>
          <w:lang w:val="en-US"/>
        </w:rPr>
        <w:t xml:space="preserve">Choose alternative 1 </w:t>
      </w:r>
      <w:r w:rsidRPr="00171198">
        <w:rPr>
          <w:rStyle w:val="Rubrik3Char"/>
          <w:rFonts w:asciiTheme="minorHAnsi" w:hAnsiTheme="minorHAnsi"/>
          <w:b/>
          <w:highlight w:val="lightGray"/>
          <w:lang w:val="en-US"/>
        </w:rPr>
        <w:t>if the employment is permanent and alternative 2 if the employment is fixed-term or temporary</w:t>
      </w:r>
    </w:p>
    <w:p w14:paraId="17EC8103" w14:textId="33CA3E09" w:rsidR="00232685" w:rsidRPr="00264AC3" w:rsidRDefault="00232685" w:rsidP="00232685">
      <w:pPr>
        <w:pStyle w:val="HTML-frformaterad"/>
        <w:rPr>
          <w:rFonts w:asciiTheme="minorHAnsi" w:hAnsiTheme="minorHAnsi" w:cstheme="minorHAnsi"/>
          <w:color w:val="222222"/>
          <w:sz w:val="22"/>
          <w:szCs w:val="22"/>
          <w:highlight w:val="lightGray"/>
          <w:lang w:val="en-US"/>
        </w:rPr>
      </w:pPr>
      <w:r w:rsidRPr="00264AC3">
        <w:rPr>
          <w:rFonts w:asciiTheme="minorHAnsi" w:hAnsiTheme="minorHAnsi" w:cstheme="minorHAnsi"/>
          <w:b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Alternativ 1]"/>
            </w:textInput>
          </w:ffData>
        </w:fldChar>
      </w:r>
      <w:r w:rsidRPr="00264AC3">
        <w:rPr>
          <w:rFonts w:asciiTheme="minorHAnsi" w:hAnsiTheme="minorHAnsi" w:cstheme="minorHAnsi"/>
          <w:b/>
          <w:sz w:val="22"/>
          <w:szCs w:val="22"/>
          <w:highlight w:val="lightGray"/>
          <w:lang w:val="en-US"/>
        </w:rPr>
        <w:instrText xml:space="preserve"> FORMTEXT </w:instrText>
      </w:r>
      <w:r w:rsidRPr="00264AC3">
        <w:rPr>
          <w:rFonts w:asciiTheme="minorHAnsi" w:hAnsiTheme="minorHAnsi" w:cstheme="minorHAnsi"/>
          <w:b/>
          <w:sz w:val="22"/>
          <w:szCs w:val="22"/>
          <w:highlight w:val="lightGray"/>
        </w:rPr>
      </w:r>
      <w:r w:rsidRPr="00264AC3">
        <w:rPr>
          <w:rFonts w:asciiTheme="minorHAnsi" w:hAnsiTheme="minorHAnsi" w:cstheme="minorHAnsi"/>
          <w:b/>
          <w:sz w:val="22"/>
          <w:szCs w:val="22"/>
          <w:highlight w:val="lightGray"/>
        </w:rPr>
        <w:fldChar w:fldCharType="separate"/>
      </w:r>
      <w:r w:rsidRPr="00264AC3">
        <w:rPr>
          <w:rFonts w:asciiTheme="minorHAnsi" w:hAnsiTheme="minorHAnsi" w:cstheme="minorHAnsi"/>
          <w:b/>
          <w:noProof/>
          <w:sz w:val="22"/>
          <w:szCs w:val="22"/>
          <w:highlight w:val="lightGray"/>
          <w:lang w:val="en-US"/>
        </w:rPr>
        <w:t>[Alternativ 1]</w:t>
      </w:r>
      <w:r w:rsidRPr="00264AC3">
        <w:rPr>
          <w:rFonts w:asciiTheme="minorHAnsi" w:hAnsiTheme="minorHAnsi" w:cstheme="minorHAnsi"/>
          <w:b/>
          <w:sz w:val="22"/>
          <w:szCs w:val="22"/>
          <w:highlight w:val="lightGray"/>
        </w:rPr>
        <w:fldChar w:fldCharType="end"/>
      </w:r>
      <w:r w:rsidRPr="00264AC3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 xml:space="preserve"> </w:t>
      </w:r>
      <w:r w:rsidRPr="00264AC3">
        <w:rPr>
          <w:rFonts w:asciiTheme="minorHAnsi" w:hAnsiTheme="minorHAnsi" w:cstheme="minorHAnsi"/>
          <w:color w:val="222222"/>
          <w:sz w:val="22"/>
          <w:szCs w:val="22"/>
          <w:lang w:val="en"/>
        </w:rPr>
        <w:t>The employment begins with a six- month probation period.</w:t>
      </w:r>
    </w:p>
    <w:p w14:paraId="671E1878" w14:textId="1C844629" w:rsidR="00232685" w:rsidRDefault="00232685" w:rsidP="00232685">
      <w:pPr>
        <w:autoSpaceDE w:val="0"/>
        <w:autoSpaceDN w:val="0"/>
        <w:rPr>
          <w:b/>
          <w:bCs/>
          <w:lang w:val="en-US"/>
        </w:rPr>
      </w:pPr>
      <w:r w:rsidRPr="00264AC3">
        <w:rPr>
          <w:rFonts w:cstheme="minorHAnsi"/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[Alternativ 2]"/>
            </w:textInput>
          </w:ffData>
        </w:fldChar>
      </w:r>
      <w:r w:rsidRPr="00264AC3">
        <w:rPr>
          <w:rFonts w:cstheme="minorHAnsi"/>
          <w:b/>
          <w:highlight w:val="lightGray"/>
          <w:lang w:val="en-US"/>
        </w:rPr>
        <w:instrText xml:space="preserve"> FORMTEXT </w:instrText>
      </w:r>
      <w:r w:rsidRPr="00264AC3">
        <w:rPr>
          <w:rFonts w:cstheme="minorHAnsi"/>
          <w:b/>
          <w:highlight w:val="lightGray"/>
        </w:rPr>
      </w:r>
      <w:r w:rsidRPr="00264AC3">
        <w:rPr>
          <w:rFonts w:cstheme="minorHAnsi"/>
          <w:b/>
          <w:highlight w:val="lightGray"/>
        </w:rPr>
        <w:fldChar w:fldCharType="separate"/>
      </w:r>
      <w:r w:rsidRPr="00264AC3">
        <w:rPr>
          <w:rFonts w:cstheme="minorHAnsi"/>
          <w:b/>
          <w:noProof/>
          <w:highlight w:val="lightGray"/>
          <w:lang w:val="en-US"/>
        </w:rPr>
        <w:t>[Alternativ 2]</w:t>
      </w:r>
      <w:r w:rsidRPr="00264AC3">
        <w:rPr>
          <w:rFonts w:cstheme="minorHAnsi"/>
          <w:b/>
          <w:highlight w:val="lightGray"/>
        </w:rPr>
        <w:fldChar w:fldCharType="end"/>
      </w:r>
      <w:r w:rsidRPr="00264AC3">
        <w:rPr>
          <w:rFonts w:cstheme="minorHAnsi"/>
          <w:highlight w:val="lightGray"/>
          <w:lang w:val="en-US"/>
        </w:rPr>
        <w:t xml:space="preserve"> </w:t>
      </w:r>
      <w:r w:rsidRPr="00264AC3">
        <w:rPr>
          <w:shd w:val="clear" w:color="auto" w:fill="F5F5F5"/>
          <w:lang w:val="en-US"/>
        </w:rPr>
        <w:t xml:space="preserve">Temporary employment for up to </w:t>
      </w:r>
      <w:r w:rsidRPr="00264AC3">
        <w:rPr>
          <w:highlight w:val="lightGray"/>
          <w:shd w:val="clear" w:color="auto" w:fill="F5F5F5"/>
          <w:lang w:val="en-US"/>
        </w:rPr>
        <w:t>xx months (alt. Year)</w:t>
      </w:r>
      <w:r w:rsidRPr="00264AC3">
        <w:rPr>
          <w:shd w:val="clear" w:color="auto" w:fill="F5F5F5"/>
          <w:lang w:val="en-US"/>
        </w:rPr>
        <w:t xml:space="preserve">, </w:t>
      </w:r>
      <w:r w:rsidRPr="00264AC3">
        <w:rPr>
          <w:lang w:val="en-US"/>
        </w:rPr>
        <w:t>or by agreement</w:t>
      </w:r>
      <w:r w:rsidRPr="00264AC3">
        <w:rPr>
          <w:b/>
          <w:bCs/>
          <w:highlight w:val="lightGray"/>
          <w:lang w:val="en-US"/>
        </w:rPr>
        <w:t>.</w:t>
      </w:r>
    </w:p>
    <w:p w14:paraId="19844B78" w14:textId="034FF365" w:rsidR="002C5A3A" w:rsidRPr="00264AC3" w:rsidRDefault="002C5A3A" w:rsidP="00232685">
      <w:pPr>
        <w:autoSpaceDE w:val="0"/>
        <w:autoSpaceDN w:val="0"/>
        <w:rPr>
          <w:b/>
          <w:bCs/>
          <w:color w:val="FF0000"/>
          <w:lang w:val="en-US"/>
        </w:rPr>
      </w:pPr>
      <w:r w:rsidRPr="00264AC3">
        <w:rPr>
          <w:rFonts w:cstheme="minorHAnsi"/>
          <w:lang w:val="en-US"/>
        </w:rPr>
        <w:t>The employment is valid indefinitely or limited in terms of contract</w:t>
      </w:r>
    </w:p>
    <w:p w14:paraId="5B014D7B" w14:textId="0B5A7BAC" w:rsidR="00887467" w:rsidRPr="000A1F99" w:rsidRDefault="00887467" w:rsidP="00EB1AD9">
      <w:pPr>
        <w:pStyle w:val="Rubrik3"/>
        <w:rPr>
          <w:lang w:val="en-US"/>
        </w:rPr>
      </w:pPr>
      <w:r w:rsidRPr="000A1F99">
        <w:rPr>
          <w:lang w:val="en-US"/>
        </w:rPr>
        <w:t>Other information</w:t>
      </w:r>
    </w:p>
    <w:p w14:paraId="35C9B821" w14:textId="29FB370A" w:rsidR="00887467" w:rsidRPr="00264AC3" w:rsidRDefault="00887467" w:rsidP="00887467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264AC3">
        <w:rPr>
          <w:rFonts w:cs="Times New Roman"/>
          <w:lang w:val="en-US"/>
        </w:rPr>
        <w:t>Gender equality, diversity and zero tolerance against discrimination and harassment are important aspects of KTH's work with quality as well as core values in our organization.</w:t>
      </w:r>
      <w:r w:rsidRPr="00264AC3">
        <w:rPr>
          <w:rFonts w:cs="Times New Roman"/>
          <w:lang w:val="en-US"/>
        </w:rPr>
        <w:br/>
        <w:t xml:space="preserve">For information about processing of personal data in the recruitment process </w:t>
      </w:r>
      <w:hyperlink r:id="rId13" w:history="1">
        <w:r w:rsidRPr="00264AC3">
          <w:rPr>
            <w:rStyle w:val="Hyperlnk"/>
            <w:rFonts w:cs="Times New Roman"/>
            <w:color w:val="auto"/>
            <w:lang w:val="en-US"/>
          </w:rPr>
          <w:t>please read here.</w:t>
        </w:r>
      </w:hyperlink>
    </w:p>
    <w:p w14:paraId="0263EBB2" w14:textId="257B5406" w:rsidR="00887467" w:rsidRPr="00264AC3" w:rsidRDefault="00887467" w:rsidP="00887467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264AC3">
        <w:rPr>
          <w:rFonts w:cs="Times New Roman"/>
          <w:lang w:val="en-US"/>
        </w:rPr>
        <w:t>We firmly decline all contact with staffing and recruitment agencies and job ad salespersons.</w:t>
      </w:r>
    </w:p>
    <w:p w14:paraId="01962647" w14:textId="238588C0" w:rsidR="00887467" w:rsidRPr="00EB1AD9" w:rsidRDefault="00C437D8" w:rsidP="00887467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lang w:val="en-US"/>
        </w:rPr>
      </w:pPr>
      <w:r w:rsidRPr="00264AC3">
        <w:rPr>
          <w:color w:val="000000"/>
          <w:lang w:val="en-US"/>
        </w:rPr>
        <w:t xml:space="preserve">Disclaimer: </w:t>
      </w:r>
      <w:r w:rsidRPr="00264AC3">
        <w:rPr>
          <w:rStyle w:val="Betoning"/>
          <w:color w:val="000000"/>
          <w:lang w:val="en-US"/>
        </w:rPr>
        <w:t xml:space="preserve">In case of discrepancy between the Swedish original and the English translation </w:t>
      </w:r>
      <w:r w:rsidR="00284001">
        <w:rPr>
          <w:rStyle w:val="Betoning"/>
          <w:color w:val="000000"/>
          <w:lang w:val="en-US"/>
        </w:rPr>
        <w:br/>
      </w:r>
      <w:r w:rsidRPr="00264AC3">
        <w:rPr>
          <w:rStyle w:val="Betoning"/>
          <w:color w:val="000000"/>
          <w:lang w:val="en-US"/>
        </w:rPr>
        <w:t>of the job announcement, the Swedish version takes precedence</w:t>
      </w:r>
      <w:r w:rsidR="00EE4CE0" w:rsidRPr="00264AC3">
        <w:rPr>
          <w:rFonts w:ascii="Georgia" w:eastAsia="Times New Roman" w:hAnsi="Georgia" w:cs="Times New Roman"/>
          <w:i/>
          <w:color w:val="FF0000"/>
          <w:lang w:val="en" w:eastAsia="sv-SE"/>
        </w:rPr>
        <w:t>.</w:t>
      </w:r>
      <w:r w:rsidR="00284001">
        <w:rPr>
          <w:rFonts w:cs="Times New Roman"/>
          <w:b/>
          <w:bCs/>
          <w:lang w:val="en-US"/>
        </w:rPr>
        <w:br/>
      </w:r>
      <w:r w:rsidR="002E3E32" w:rsidRPr="00264AC3">
        <w:rPr>
          <w:rFonts w:cs="Times New Roman"/>
          <w:b/>
          <w:bCs/>
          <w:lang w:val="en-US"/>
        </w:rPr>
        <w:t>Type of employment</w:t>
      </w:r>
    </w:p>
    <w:p w14:paraId="7847208C" w14:textId="77777777" w:rsidR="00887467" w:rsidRPr="00264AC3" w:rsidRDefault="00887467" w:rsidP="00887467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264AC3">
        <w:rPr>
          <w:rFonts w:cs="Times New Roman"/>
          <w:b/>
          <w:bCs/>
          <w:lang w:val="en-US"/>
        </w:rPr>
        <w:t xml:space="preserve">Contract type </w:t>
      </w:r>
    </w:p>
    <w:p w14:paraId="5BB881E3" w14:textId="77777777" w:rsidR="00887467" w:rsidRPr="00264AC3" w:rsidRDefault="00887467" w:rsidP="00887467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264AC3">
        <w:rPr>
          <w:rFonts w:cs="Times New Roman"/>
          <w:b/>
          <w:bCs/>
          <w:lang w:val="en-US"/>
        </w:rPr>
        <w:t xml:space="preserve">First day of employment </w:t>
      </w:r>
    </w:p>
    <w:p w14:paraId="505BBD8D" w14:textId="77777777" w:rsidR="00887467" w:rsidRPr="00264AC3" w:rsidRDefault="00887467" w:rsidP="00887467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264AC3">
        <w:rPr>
          <w:rFonts w:cs="Times New Roman"/>
          <w:b/>
          <w:bCs/>
          <w:lang w:val="en-US"/>
        </w:rPr>
        <w:t xml:space="preserve">Salary </w:t>
      </w:r>
      <w:r w:rsidRPr="00264AC3">
        <w:rPr>
          <w:rFonts w:cs="Times New Roman"/>
          <w:lang w:val="en-US"/>
        </w:rPr>
        <w:t>Monthly salary</w:t>
      </w:r>
    </w:p>
    <w:p w14:paraId="6A83AD20" w14:textId="77777777" w:rsidR="00887467" w:rsidRPr="00264AC3" w:rsidRDefault="00887467" w:rsidP="00887467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264AC3">
        <w:rPr>
          <w:rFonts w:cs="Times New Roman"/>
          <w:b/>
          <w:bCs/>
          <w:lang w:val="en-US"/>
        </w:rPr>
        <w:t xml:space="preserve">Number of positions </w:t>
      </w:r>
    </w:p>
    <w:p w14:paraId="58959BD6" w14:textId="77777777" w:rsidR="002E3E32" w:rsidRPr="00264AC3" w:rsidRDefault="00887467" w:rsidP="00887467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264AC3">
        <w:rPr>
          <w:rFonts w:cs="Times New Roman"/>
          <w:b/>
          <w:bCs/>
          <w:lang w:val="en-US"/>
        </w:rPr>
        <w:t xml:space="preserve">Working hours </w:t>
      </w:r>
    </w:p>
    <w:p w14:paraId="7E883A34" w14:textId="77777777" w:rsidR="00887467" w:rsidRPr="00264AC3" w:rsidRDefault="00887467" w:rsidP="00887467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264AC3">
        <w:rPr>
          <w:rFonts w:cs="Times New Roman"/>
          <w:b/>
          <w:bCs/>
          <w:lang w:val="en-US"/>
        </w:rPr>
        <w:t xml:space="preserve">City </w:t>
      </w:r>
      <w:r w:rsidRPr="00264AC3">
        <w:rPr>
          <w:rFonts w:cs="Times New Roman"/>
          <w:lang w:val="en-US"/>
        </w:rPr>
        <w:t>Stockholm</w:t>
      </w:r>
    </w:p>
    <w:p w14:paraId="4B2DD872" w14:textId="499F79E2" w:rsidR="00887467" w:rsidRPr="00264AC3" w:rsidRDefault="00887467" w:rsidP="00887467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264AC3">
        <w:rPr>
          <w:rFonts w:cs="Times New Roman"/>
          <w:b/>
          <w:bCs/>
          <w:lang w:val="en-US"/>
        </w:rPr>
        <w:t xml:space="preserve">County </w:t>
      </w:r>
      <w:r w:rsidR="00E02C37" w:rsidRPr="00264AC3">
        <w:rPr>
          <w:rFonts w:cs="Times New Roman"/>
          <w:lang w:val="en-US"/>
        </w:rPr>
        <w:t xml:space="preserve">Stockholm County </w:t>
      </w:r>
    </w:p>
    <w:p w14:paraId="38D57B7C" w14:textId="77777777" w:rsidR="00887467" w:rsidRPr="00264AC3" w:rsidRDefault="00887467" w:rsidP="00887467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264AC3">
        <w:rPr>
          <w:rFonts w:cs="Times New Roman"/>
          <w:b/>
          <w:bCs/>
          <w:lang w:val="en-US"/>
        </w:rPr>
        <w:t xml:space="preserve">Country </w:t>
      </w:r>
      <w:r w:rsidRPr="00264AC3">
        <w:rPr>
          <w:rFonts w:cs="Times New Roman"/>
          <w:lang w:val="en-US"/>
        </w:rPr>
        <w:t>Sweden</w:t>
      </w:r>
    </w:p>
    <w:p w14:paraId="4D4513E5" w14:textId="77777777" w:rsidR="00A5661E" w:rsidRPr="00264AC3" w:rsidRDefault="00887467" w:rsidP="0088746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US"/>
        </w:rPr>
      </w:pPr>
      <w:r w:rsidRPr="00264AC3">
        <w:rPr>
          <w:rFonts w:cs="Times New Roman"/>
          <w:b/>
          <w:bCs/>
          <w:lang w:val="en-US"/>
        </w:rPr>
        <w:t xml:space="preserve">Reference number </w:t>
      </w:r>
    </w:p>
    <w:p w14:paraId="1A0DBD3D" w14:textId="1C218702" w:rsidR="00A5661E" w:rsidRPr="00264AC3" w:rsidRDefault="00887467" w:rsidP="00887467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264AC3">
        <w:rPr>
          <w:rFonts w:cs="Times New Roman"/>
          <w:b/>
          <w:bCs/>
          <w:lang w:val="en-US"/>
        </w:rPr>
        <w:t xml:space="preserve">Contact </w:t>
      </w:r>
    </w:p>
    <w:p w14:paraId="4C129EB1" w14:textId="10B565C4" w:rsidR="00887467" w:rsidRPr="00264AC3" w:rsidRDefault="00887467" w:rsidP="00887467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264AC3">
        <w:rPr>
          <w:rFonts w:cs="Times New Roman"/>
          <w:b/>
          <w:bCs/>
          <w:lang w:val="en-US"/>
        </w:rPr>
        <w:t xml:space="preserve">Published </w:t>
      </w:r>
    </w:p>
    <w:p w14:paraId="015EC745" w14:textId="77777777" w:rsidR="00887467" w:rsidRPr="00264AC3" w:rsidRDefault="00887467" w:rsidP="00887467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264AC3">
        <w:rPr>
          <w:rFonts w:cs="Times New Roman"/>
          <w:b/>
          <w:bCs/>
          <w:lang w:val="en-US"/>
        </w:rPr>
        <w:t xml:space="preserve">Last application date </w:t>
      </w:r>
    </w:p>
    <w:p w14:paraId="18F7F8D9" w14:textId="75E11722" w:rsidR="00887467" w:rsidRPr="00EB1AD9" w:rsidRDefault="00887467" w:rsidP="00EB1AD9">
      <w:pPr>
        <w:rPr>
          <w:rFonts w:cs="Times New Roman"/>
          <w:lang w:val="en-US"/>
        </w:rPr>
      </w:pPr>
      <w:r w:rsidRPr="00264AC3">
        <w:rPr>
          <w:rFonts w:cs="Times New Roman"/>
          <w:b/>
          <w:bCs/>
          <w:lang w:val="en-US"/>
        </w:rPr>
        <w:t xml:space="preserve">Link to ad </w:t>
      </w:r>
      <w:r w:rsidRPr="00264AC3">
        <w:rPr>
          <w:rFonts w:cs="Times New Roman"/>
          <w:lang w:val="en-US"/>
        </w:rPr>
        <w:t>http:</w:t>
      </w:r>
    </w:p>
    <w:sectPr w:rsidR="00887467" w:rsidRPr="00EB1AD9" w:rsidSect="00805952">
      <w:footerReference w:type="default" r:id="rId14"/>
      <w:headerReference w:type="first" r:id="rId15"/>
      <w:pgSz w:w="11906" w:h="16838" w:code="9"/>
      <w:pgMar w:top="2381" w:right="1304" w:bottom="1474" w:left="1474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B44DB" w14:textId="77777777" w:rsidR="00BE09D2" w:rsidRDefault="00BE09D2" w:rsidP="00AB37AC">
      <w:r>
        <w:separator/>
      </w:r>
    </w:p>
  </w:endnote>
  <w:endnote w:type="continuationSeparator" w:id="0">
    <w:p w14:paraId="7C67F4CD" w14:textId="77777777" w:rsidR="00BE09D2" w:rsidRDefault="00BE09D2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D2621" w14:textId="77777777" w:rsidR="00F9240C" w:rsidRDefault="00F9240C" w:rsidP="00F9240C">
    <w:pPr>
      <w:pStyle w:val="Sidfot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679FF" w14:textId="77777777" w:rsidR="00BE09D2" w:rsidRDefault="00BE09D2" w:rsidP="00AB37AC">
      <w:r>
        <w:separator/>
      </w:r>
    </w:p>
  </w:footnote>
  <w:footnote w:type="continuationSeparator" w:id="0">
    <w:p w14:paraId="54922117" w14:textId="77777777" w:rsidR="00BE09D2" w:rsidRDefault="00BE09D2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14:paraId="045A1FF1" w14:textId="77777777" w:rsidTr="003F35E7">
      <w:trPr>
        <w:trHeight w:val="238"/>
      </w:trPr>
      <w:tc>
        <w:tcPr>
          <w:tcW w:w="3521" w:type="dxa"/>
          <w:vMerge w:val="restart"/>
        </w:tcPr>
        <w:p w14:paraId="7A8CCACA" w14:textId="77777777" w:rsidR="006A7494" w:rsidRDefault="006A7494" w:rsidP="007A0DF9">
          <w:pPr>
            <w:pStyle w:val="Sidhuvud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64271C8A" wp14:editId="4B7EC3EE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14:paraId="064CAB09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464A314A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2751C67E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073884C0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1E497D56" w14:textId="77777777" w:rsidR="006A7494" w:rsidRPr="006A7494" w:rsidRDefault="006A7494" w:rsidP="006A7494">
          <w:pPr>
            <w:pStyle w:val="HeaderBold"/>
          </w:pPr>
        </w:p>
      </w:tc>
    </w:tr>
    <w:tr w:rsidR="006A7494" w14:paraId="6390646F" w14:textId="77777777" w:rsidTr="007A0DF9">
      <w:tc>
        <w:tcPr>
          <w:tcW w:w="3521" w:type="dxa"/>
          <w:vMerge/>
        </w:tcPr>
        <w:p w14:paraId="10880FE9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4ED70954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2A8DB163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18DADC96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1F4D341F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6FD543A1" w14:textId="77777777" w:rsidR="006A7494" w:rsidRPr="006A7494" w:rsidRDefault="006A7494" w:rsidP="006A7494">
          <w:pPr>
            <w:pStyle w:val="Sidhuvud"/>
          </w:pPr>
        </w:p>
      </w:tc>
    </w:tr>
    <w:tr w:rsidR="006A7494" w14:paraId="66A684FF" w14:textId="77777777" w:rsidTr="003F35E7">
      <w:trPr>
        <w:trHeight w:val="238"/>
      </w:trPr>
      <w:tc>
        <w:tcPr>
          <w:tcW w:w="3521" w:type="dxa"/>
          <w:vMerge/>
        </w:tcPr>
        <w:p w14:paraId="3569D45C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3804A5B0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255529BB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4F2EA7C6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4BE743A6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021B26A7" w14:textId="77777777" w:rsidR="006A7494" w:rsidRPr="006A7494" w:rsidRDefault="006A7494" w:rsidP="006A7494">
          <w:pPr>
            <w:pStyle w:val="HeaderBold"/>
          </w:pPr>
        </w:p>
      </w:tc>
    </w:tr>
    <w:tr w:rsidR="006A7494" w14:paraId="2B2CA0F3" w14:textId="77777777" w:rsidTr="007A0DF9">
      <w:tc>
        <w:tcPr>
          <w:tcW w:w="3521" w:type="dxa"/>
          <w:vMerge/>
        </w:tcPr>
        <w:p w14:paraId="1D490A8D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16267A86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5D371C1A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263DFED8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33665F70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796823A6" w14:textId="77777777" w:rsidR="006A7494" w:rsidRPr="006A7494" w:rsidRDefault="006A7494" w:rsidP="006A7494">
          <w:pPr>
            <w:pStyle w:val="Sidhuvud"/>
          </w:pPr>
        </w:p>
      </w:tc>
    </w:tr>
    <w:tr w:rsidR="006A7494" w14:paraId="57D27085" w14:textId="77777777" w:rsidTr="003F35E7">
      <w:trPr>
        <w:trHeight w:val="238"/>
      </w:trPr>
      <w:tc>
        <w:tcPr>
          <w:tcW w:w="3521" w:type="dxa"/>
          <w:vMerge/>
        </w:tcPr>
        <w:p w14:paraId="6A2757AD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025B7A0B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0A65A495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78679E87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3A398CEE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4CE066BE" w14:textId="77777777" w:rsidR="006A7494" w:rsidRPr="006A7494" w:rsidRDefault="006A7494" w:rsidP="006A7494">
          <w:pPr>
            <w:pStyle w:val="HeaderBold"/>
          </w:pPr>
        </w:p>
      </w:tc>
    </w:tr>
    <w:tr w:rsidR="006A7494" w14:paraId="15627F77" w14:textId="77777777" w:rsidTr="007A0DF9">
      <w:tc>
        <w:tcPr>
          <w:tcW w:w="3521" w:type="dxa"/>
          <w:vMerge/>
        </w:tcPr>
        <w:p w14:paraId="3F3394EE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38E5368B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4C6A424B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237E223F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38F48D0D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18D3EE1D" w14:textId="77777777" w:rsidR="006A7494" w:rsidRPr="006A7494" w:rsidRDefault="006A7494" w:rsidP="006A7494">
          <w:pPr>
            <w:pStyle w:val="Sidhuvud"/>
          </w:pPr>
        </w:p>
      </w:tc>
    </w:tr>
    <w:tr w:rsidR="006A7494" w14:paraId="0C2FA4A4" w14:textId="77777777" w:rsidTr="003F35E7">
      <w:trPr>
        <w:trHeight w:val="238"/>
      </w:trPr>
      <w:tc>
        <w:tcPr>
          <w:tcW w:w="3521" w:type="dxa"/>
          <w:vMerge/>
        </w:tcPr>
        <w:p w14:paraId="7EC0C328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440BC7F2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130276D8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6095ED78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72C40CDA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662DF57D" w14:textId="77777777" w:rsidR="006A7494" w:rsidRPr="006A7494" w:rsidRDefault="006A7494" w:rsidP="006A7494">
          <w:pPr>
            <w:pStyle w:val="HeaderBold"/>
          </w:pPr>
        </w:p>
      </w:tc>
    </w:tr>
    <w:tr w:rsidR="006A7494" w14:paraId="34F6F1E5" w14:textId="77777777" w:rsidTr="007A0DF9">
      <w:tc>
        <w:tcPr>
          <w:tcW w:w="3521" w:type="dxa"/>
          <w:vMerge/>
        </w:tcPr>
        <w:p w14:paraId="1ACBCE18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17AE3022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107951C9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19433FCC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43F33C4B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655CD226" w14:textId="77777777" w:rsidR="006A7494" w:rsidRPr="006A7494" w:rsidRDefault="006A7494" w:rsidP="006A7494">
          <w:pPr>
            <w:pStyle w:val="Sidhuvud"/>
          </w:pPr>
        </w:p>
      </w:tc>
    </w:tr>
  </w:tbl>
  <w:p w14:paraId="663CAE99" w14:textId="233D7B36"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E50EA3"/>
    <w:multiLevelType w:val="hybridMultilevel"/>
    <w:tmpl w:val="7BB65F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DF43EE"/>
    <w:multiLevelType w:val="multilevel"/>
    <w:tmpl w:val="A448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E3B26"/>
    <w:multiLevelType w:val="hybridMultilevel"/>
    <w:tmpl w:val="8C2275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99D71E9"/>
    <w:multiLevelType w:val="hybridMultilevel"/>
    <w:tmpl w:val="8940E5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FA26128"/>
    <w:multiLevelType w:val="hybridMultilevel"/>
    <w:tmpl w:val="2014111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FB2FC5"/>
    <w:multiLevelType w:val="hybridMultilevel"/>
    <w:tmpl w:val="093E05A6"/>
    <w:lvl w:ilvl="0" w:tplc="894EE0D6">
      <w:numFmt w:val="bullet"/>
      <w:lvlText w:val="•"/>
      <w:lvlJc w:val="left"/>
      <w:pPr>
        <w:ind w:left="720" w:hanging="360"/>
      </w:pPr>
      <w:rPr>
        <w:rFonts w:ascii="Garamond" w:eastAsia="Times New Roman" w:hAnsi="Garamond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D13D9"/>
    <w:multiLevelType w:val="hybridMultilevel"/>
    <w:tmpl w:val="55E80BAA"/>
    <w:lvl w:ilvl="0" w:tplc="894EE0D6">
      <w:numFmt w:val="bullet"/>
      <w:lvlText w:val="•"/>
      <w:lvlJc w:val="left"/>
      <w:pPr>
        <w:ind w:left="720" w:hanging="360"/>
      </w:pPr>
      <w:rPr>
        <w:rFonts w:ascii="Garamond" w:eastAsia="Times New Roman" w:hAnsi="Garamond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5159A"/>
    <w:multiLevelType w:val="hybridMultilevel"/>
    <w:tmpl w:val="40DCA45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446C0"/>
    <w:multiLevelType w:val="hybridMultilevel"/>
    <w:tmpl w:val="35FC7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120F0"/>
    <w:multiLevelType w:val="hybridMultilevel"/>
    <w:tmpl w:val="7A2C79C8"/>
    <w:lvl w:ilvl="0" w:tplc="894EE0D6">
      <w:numFmt w:val="bullet"/>
      <w:lvlText w:val="•"/>
      <w:lvlJc w:val="left"/>
      <w:pPr>
        <w:ind w:left="720" w:hanging="360"/>
      </w:pPr>
      <w:rPr>
        <w:rFonts w:ascii="Garamond" w:eastAsia="Times New Roman" w:hAnsi="Garamond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C2CC4"/>
    <w:multiLevelType w:val="hybridMultilevel"/>
    <w:tmpl w:val="537AF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C4170"/>
    <w:multiLevelType w:val="hybridMultilevel"/>
    <w:tmpl w:val="471A45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D073E07"/>
    <w:multiLevelType w:val="hybridMultilevel"/>
    <w:tmpl w:val="A0AA0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2"/>
  </w:num>
  <w:num w:numId="12">
    <w:abstractNumId w:val="9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0"/>
  </w:num>
  <w:num w:numId="14">
    <w:abstractNumId w:val="6"/>
  </w:num>
  <w:num w:numId="15">
    <w:abstractNumId w:val="16"/>
  </w:num>
  <w:num w:numId="16">
    <w:abstractNumId w:val="14"/>
  </w:num>
  <w:num w:numId="17">
    <w:abstractNumId w:val="8"/>
  </w:num>
  <w:num w:numId="18">
    <w:abstractNumId w:val="18"/>
  </w:num>
  <w:num w:numId="19">
    <w:abstractNumId w:val="17"/>
  </w:num>
  <w:num w:numId="20">
    <w:abstractNumId w:val="22"/>
  </w:num>
  <w:num w:numId="21">
    <w:abstractNumId w:val="5"/>
  </w:num>
  <w:num w:numId="22">
    <w:abstractNumId w:val="11"/>
  </w:num>
  <w:num w:numId="23">
    <w:abstractNumId w:val="19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BE"/>
    <w:rsid w:val="00024742"/>
    <w:rsid w:val="00032696"/>
    <w:rsid w:val="00037A26"/>
    <w:rsid w:val="00054682"/>
    <w:rsid w:val="000725F8"/>
    <w:rsid w:val="000A1F99"/>
    <w:rsid w:val="000A56FF"/>
    <w:rsid w:val="000A69E7"/>
    <w:rsid w:val="000B3009"/>
    <w:rsid w:val="000B4D37"/>
    <w:rsid w:val="000C1F18"/>
    <w:rsid w:val="000C4B2F"/>
    <w:rsid w:val="000C58DE"/>
    <w:rsid w:val="000E43CD"/>
    <w:rsid w:val="000F0D78"/>
    <w:rsid w:val="0010741A"/>
    <w:rsid w:val="0011030D"/>
    <w:rsid w:val="00130B4A"/>
    <w:rsid w:val="00150698"/>
    <w:rsid w:val="00154E7C"/>
    <w:rsid w:val="00156A23"/>
    <w:rsid w:val="001621F9"/>
    <w:rsid w:val="00163477"/>
    <w:rsid w:val="00171198"/>
    <w:rsid w:val="0018642A"/>
    <w:rsid w:val="00191ABC"/>
    <w:rsid w:val="00197E6D"/>
    <w:rsid w:val="001B592E"/>
    <w:rsid w:val="001B6A10"/>
    <w:rsid w:val="001F3547"/>
    <w:rsid w:val="00212F5E"/>
    <w:rsid w:val="002179BC"/>
    <w:rsid w:val="002242E1"/>
    <w:rsid w:val="00232685"/>
    <w:rsid w:val="00255F6A"/>
    <w:rsid w:val="00255FA4"/>
    <w:rsid w:val="00264AC3"/>
    <w:rsid w:val="002749BA"/>
    <w:rsid w:val="00284001"/>
    <w:rsid w:val="002A115A"/>
    <w:rsid w:val="002C5A3A"/>
    <w:rsid w:val="002D22D4"/>
    <w:rsid w:val="002E3E32"/>
    <w:rsid w:val="002E47D4"/>
    <w:rsid w:val="002F0D32"/>
    <w:rsid w:val="00310604"/>
    <w:rsid w:val="00311400"/>
    <w:rsid w:val="0031363D"/>
    <w:rsid w:val="00326A21"/>
    <w:rsid w:val="00326D4F"/>
    <w:rsid w:val="00333E06"/>
    <w:rsid w:val="003509A5"/>
    <w:rsid w:val="00354E81"/>
    <w:rsid w:val="00383258"/>
    <w:rsid w:val="00391067"/>
    <w:rsid w:val="00393359"/>
    <w:rsid w:val="003A221F"/>
    <w:rsid w:val="003B55F6"/>
    <w:rsid w:val="003C55FE"/>
    <w:rsid w:val="003C5C7A"/>
    <w:rsid w:val="003D2406"/>
    <w:rsid w:val="003D5E50"/>
    <w:rsid w:val="003F0FAA"/>
    <w:rsid w:val="003F1DB5"/>
    <w:rsid w:val="003F35E7"/>
    <w:rsid w:val="003F4B9D"/>
    <w:rsid w:val="00410E0D"/>
    <w:rsid w:val="00466CBB"/>
    <w:rsid w:val="00484AB4"/>
    <w:rsid w:val="004A0E33"/>
    <w:rsid w:val="004A3440"/>
    <w:rsid w:val="004A3969"/>
    <w:rsid w:val="004A54FA"/>
    <w:rsid w:val="004A7DDB"/>
    <w:rsid w:val="004F0D88"/>
    <w:rsid w:val="00505505"/>
    <w:rsid w:val="00516DE4"/>
    <w:rsid w:val="00523FF5"/>
    <w:rsid w:val="00547786"/>
    <w:rsid w:val="00547E65"/>
    <w:rsid w:val="0057553D"/>
    <w:rsid w:val="00575CDA"/>
    <w:rsid w:val="005A7116"/>
    <w:rsid w:val="005B78B3"/>
    <w:rsid w:val="005E41A1"/>
    <w:rsid w:val="005E6C8F"/>
    <w:rsid w:val="00611DEC"/>
    <w:rsid w:val="00612F74"/>
    <w:rsid w:val="00617736"/>
    <w:rsid w:val="00617CCB"/>
    <w:rsid w:val="00640418"/>
    <w:rsid w:val="006534F7"/>
    <w:rsid w:val="006574CC"/>
    <w:rsid w:val="00663393"/>
    <w:rsid w:val="00692949"/>
    <w:rsid w:val="006A7494"/>
    <w:rsid w:val="006C0979"/>
    <w:rsid w:val="006C3154"/>
    <w:rsid w:val="006D3195"/>
    <w:rsid w:val="006D6ABB"/>
    <w:rsid w:val="006E6B24"/>
    <w:rsid w:val="00705D0F"/>
    <w:rsid w:val="007140A8"/>
    <w:rsid w:val="00730430"/>
    <w:rsid w:val="00731717"/>
    <w:rsid w:val="007718A3"/>
    <w:rsid w:val="00776A1E"/>
    <w:rsid w:val="007835A7"/>
    <w:rsid w:val="00784950"/>
    <w:rsid w:val="00792464"/>
    <w:rsid w:val="007B03F4"/>
    <w:rsid w:val="007C5291"/>
    <w:rsid w:val="007E4B8E"/>
    <w:rsid w:val="007F2CF9"/>
    <w:rsid w:val="007F3C19"/>
    <w:rsid w:val="007F67AA"/>
    <w:rsid w:val="007F752B"/>
    <w:rsid w:val="00805952"/>
    <w:rsid w:val="00825507"/>
    <w:rsid w:val="008408F1"/>
    <w:rsid w:val="00860140"/>
    <w:rsid w:val="00863257"/>
    <w:rsid w:val="00873303"/>
    <w:rsid w:val="00874E12"/>
    <w:rsid w:val="008815CA"/>
    <w:rsid w:val="008822FA"/>
    <w:rsid w:val="00887467"/>
    <w:rsid w:val="008B2013"/>
    <w:rsid w:val="008C2CEE"/>
    <w:rsid w:val="008C76AF"/>
    <w:rsid w:val="008D5521"/>
    <w:rsid w:val="008E4593"/>
    <w:rsid w:val="008F1E12"/>
    <w:rsid w:val="009017BE"/>
    <w:rsid w:val="009063E3"/>
    <w:rsid w:val="00906A23"/>
    <w:rsid w:val="00916344"/>
    <w:rsid w:val="00922FFA"/>
    <w:rsid w:val="009322C1"/>
    <w:rsid w:val="009361E7"/>
    <w:rsid w:val="00956E1C"/>
    <w:rsid w:val="00963DAB"/>
    <w:rsid w:val="00981197"/>
    <w:rsid w:val="00984996"/>
    <w:rsid w:val="009A27B8"/>
    <w:rsid w:val="009A3428"/>
    <w:rsid w:val="009A59C3"/>
    <w:rsid w:val="009B37DF"/>
    <w:rsid w:val="009C4E91"/>
    <w:rsid w:val="009E5307"/>
    <w:rsid w:val="00A011CC"/>
    <w:rsid w:val="00A02901"/>
    <w:rsid w:val="00A17EB6"/>
    <w:rsid w:val="00A3139A"/>
    <w:rsid w:val="00A339C9"/>
    <w:rsid w:val="00A37248"/>
    <w:rsid w:val="00A37FEC"/>
    <w:rsid w:val="00A506FD"/>
    <w:rsid w:val="00A52484"/>
    <w:rsid w:val="00A5661E"/>
    <w:rsid w:val="00A6367B"/>
    <w:rsid w:val="00A65680"/>
    <w:rsid w:val="00A77340"/>
    <w:rsid w:val="00A833EA"/>
    <w:rsid w:val="00AA3946"/>
    <w:rsid w:val="00AB374A"/>
    <w:rsid w:val="00AB37AC"/>
    <w:rsid w:val="00AB5D2D"/>
    <w:rsid w:val="00AE299D"/>
    <w:rsid w:val="00AE5D15"/>
    <w:rsid w:val="00AF0371"/>
    <w:rsid w:val="00B02309"/>
    <w:rsid w:val="00B051BF"/>
    <w:rsid w:val="00B24514"/>
    <w:rsid w:val="00B37BC7"/>
    <w:rsid w:val="00B4115E"/>
    <w:rsid w:val="00B411DA"/>
    <w:rsid w:val="00B47BB8"/>
    <w:rsid w:val="00B5121A"/>
    <w:rsid w:val="00B87221"/>
    <w:rsid w:val="00B90528"/>
    <w:rsid w:val="00BA1711"/>
    <w:rsid w:val="00BC64D7"/>
    <w:rsid w:val="00BC7CE9"/>
    <w:rsid w:val="00BD10EE"/>
    <w:rsid w:val="00BD123E"/>
    <w:rsid w:val="00BD66D6"/>
    <w:rsid w:val="00BE09D2"/>
    <w:rsid w:val="00C0377F"/>
    <w:rsid w:val="00C06690"/>
    <w:rsid w:val="00C302DF"/>
    <w:rsid w:val="00C437D8"/>
    <w:rsid w:val="00C46B7C"/>
    <w:rsid w:val="00C46C15"/>
    <w:rsid w:val="00C54F6B"/>
    <w:rsid w:val="00C612E2"/>
    <w:rsid w:val="00C65034"/>
    <w:rsid w:val="00C775EB"/>
    <w:rsid w:val="00C840A5"/>
    <w:rsid w:val="00C8500B"/>
    <w:rsid w:val="00C85EA8"/>
    <w:rsid w:val="00C87FA2"/>
    <w:rsid w:val="00C9281D"/>
    <w:rsid w:val="00CB3237"/>
    <w:rsid w:val="00CC6DF6"/>
    <w:rsid w:val="00CD242E"/>
    <w:rsid w:val="00CD2813"/>
    <w:rsid w:val="00CE283C"/>
    <w:rsid w:val="00CF18AB"/>
    <w:rsid w:val="00CF5FB9"/>
    <w:rsid w:val="00D07B42"/>
    <w:rsid w:val="00D2245B"/>
    <w:rsid w:val="00D339FD"/>
    <w:rsid w:val="00D36836"/>
    <w:rsid w:val="00D57802"/>
    <w:rsid w:val="00D70C68"/>
    <w:rsid w:val="00D81602"/>
    <w:rsid w:val="00D82136"/>
    <w:rsid w:val="00D9424A"/>
    <w:rsid w:val="00DB19FF"/>
    <w:rsid w:val="00DC48F1"/>
    <w:rsid w:val="00DD48D2"/>
    <w:rsid w:val="00E0081E"/>
    <w:rsid w:val="00E02C37"/>
    <w:rsid w:val="00E02F03"/>
    <w:rsid w:val="00E11500"/>
    <w:rsid w:val="00E12C6C"/>
    <w:rsid w:val="00E179F1"/>
    <w:rsid w:val="00E401D4"/>
    <w:rsid w:val="00E44D94"/>
    <w:rsid w:val="00E61ED9"/>
    <w:rsid w:val="00E737B3"/>
    <w:rsid w:val="00EA52BB"/>
    <w:rsid w:val="00EB07F4"/>
    <w:rsid w:val="00EB1AD9"/>
    <w:rsid w:val="00EB1D22"/>
    <w:rsid w:val="00EE1E82"/>
    <w:rsid w:val="00EE4CE0"/>
    <w:rsid w:val="00EE5EBB"/>
    <w:rsid w:val="00EF1D64"/>
    <w:rsid w:val="00F23CB5"/>
    <w:rsid w:val="00F2669A"/>
    <w:rsid w:val="00F3417D"/>
    <w:rsid w:val="00F433EC"/>
    <w:rsid w:val="00F5655F"/>
    <w:rsid w:val="00F57388"/>
    <w:rsid w:val="00F61273"/>
    <w:rsid w:val="00F91257"/>
    <w:rsid w:val="00F91640"/>
    <w:rsid w:val="00F9240C"/>
    <w:rsid w:val="00F94E56"/>
    <w:rsid w:val="00FA2711"/>
    <w:rsid w:val="00FB563F"/>
    <w:rsid w:val="00FC5FBC"/>
    <w:rsid w:val="00FE3A70"/>
    <w:rsid w:val="00FE46B3"/>
    <w:rsid w:val="00FE65EC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71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24A"/>
    <w:pPr>
      <w:spacing w:after="200" w:line="276" w:lineRule="auto"/>
    </w:pPr>
    <w:rPr>
      <w:sz w:val="22"/>
      <w:szCs w:val="22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0A1F99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0A1F9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9424A"/>
    <w:rPr>
      <w:color w:val="0000FF" w:themeColor="hyperlink"/>
      <w:u w:val="single"/>
    </w:rPr>
  </w:style>
  <w:style w:type="paragraph" w:customStyle="1" w:styleId="Default">
    <w:name w:val="Default"/>
    <w:rsid w:val="00D9424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9424A"/>
    <w:pPr>
      <w:ind w:left="720"/>
      <w:contextualSpacing/>
    </w:pPr>
  </w:style>
  <w:style w:type="paragraph" w:customStyle="1" w:styleId="Formatmall1">
    <w:name w:val="Formatmall1"/>
    <w:basedOn w:val="Brdtext"/>
    <w:link w:val="Formatmall1Char"/>
    <w:qFormat/>
    <w:rsid w:val="00163477"/>
  </w:style>
  <w:style w:type="paragraph" w:styleId="Beskrivning">
    <w:name w:val="caption"/>
    <w:basedOn w:val="Normal"/>
    <w:next w:val="Normal"/>
    <w:uiPriority w:val="35"/>
    <w:unhideWhenUsed/>
    <w:qFormat/>
    <w:rsid w:val="00032696"/>
    <w:pPr>
      <w:spacing w:line="240" w:lineRule="auto"/>
    </w:pPr>
    <w:rPr>
      <w:i/>
      <w:iCs/>
      <w:color w:val="1954A6" w:themeColor="text2"/>
      <w:sz w:val="18"/>
      <w:szCs w:val="18"/>
    </w:rPr>
  </w:style>
  <w:style w:type="character" w:customStyle="1" w:styleId="Formatmall1Char">
    <w:name w:val="Formatmall1 Char"/>
    <w:basedOn w:val="BrdtextChar"/>
    <w:link w:val="Formatmall1"/>
    <w:rsid w:val="00163477"/>
    <w:rPr>
      <w:sz w:val="22"/>
      <w:szCs w:val="22"/>
    </w:rPr>
  </w:style>
  <w:style w:type="paragraph" w:customStyle="1" w:styleId="Formatmall2">
    <w:name w:val="Formatmall2"/>
    <w:basedOn w:val="Brdtext"/>
    <w:link w:val="Formatmall2Char"/>
    <w:qFormat/>
    <w:rsid w:val="00505505"/>
    <w:rPr>
      <w:sz w:val="20"/>
      <w:szCs w:val="20"/>
    </w:rPr>
  </w:style>
  <w:style w:type="character" w:customStyle="1" w:styleId="Formatmall2Char">
    <w:name w:val="Formatmall2 Char"/>
    <w:basedOn w:val="BrdtextChar"/>
    <w:link w:val="Formatmall2"/>
    <w:rsid w:val="00505505"/>
  </w:style>
  <w:style w:type="paragraph" w:customStyle="1" w:styleId="Formatmall3">
    <w:name w:val="Formatmall3"/>
    <w:basedOn w:val="Brdtext"/>
    <w:link w:val="Formatmall3Char"/>
    <w:qFormat/>
    <w:rsid w:val="00EE5EBB"/>
    <w:rPr>
      <w:i/>
      <w:sz w:val="20"/>
      <w:szCs w:val="20"/>
    </w:rPr>
  </w:style>
  <w:style w:type="character" w:customStyle="1" w:styleId="Formatmall3Char">
    <w:name w:val="Formatmall3 Char"/>
    <w:basedOn w:val="BrdtextChar"/>
    <w:link w:val="Formatmall3"/>
    <w:rsid w:val="00EE5EBB"/>
    <w:rPr>
      <w:i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887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887467"/>
    <w:rPr>
      <w:rFonts w:ascii="Courier New" w:eastAsia="Times New Roman" w:hAnsi="Courier New" w:cs="Courier New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509A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509A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509A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509A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509A5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0C58DE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6E6B24"/>
    <w:rPr>
      <w:b/>
      <w:bCs/>
    </w:rPr>
  </w:style>
  <w:style w:type="character" w:styleId="Betoning">
    <w:name w:val="Emphasis"/>
    <w:basedOn w:val="Standardstycketeckensnitt"/>
    <w:uiPriority w:val="20"/>
    <w:qFormat/>
    <w:rsid w:val="00C43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th.se/en/om/work-at-kth/processing-of-personal-data-in-the-recruitment-process-1.8234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th.se/en/om/work-at-kth/kth-your-future-workplace-1.490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th.se/en/om/work-at-kth/relocat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ntra.kth.se/polopoly_fs/1.803581.1561700541!/Anst%C3%A4llningsordning%20vid%20KTH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gie\Downloads\KTH_Grundmall%20(2)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2133-994A-459A-B4DC-A3D61AD3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KTH_Grundmall (2).dotx</Template>
  <TotalTime>0</TotalTime>
  <Pages>3</Pages>
  <Words>775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2020-06-17T13:30:00Z</dcterms:created>
  <dcterms:modified xsi:type="dcterms:W3CDTF">2020-07-07T08:35:00Z</dcterms:modified>
</cp:coreProperties>
</file>