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C8B9" w14:textId="3CF84C82" w:rsidR="007A19B4" w:rsidRPr="00A10046" w:rsidRDefault="0058766E" w:rsidP="00A10046">
      <w:pPr>
        <w:rPr>
          <w:rFonts w:cstheme="minorHAnsi"/>
          <w:sz w:val="20"/>
          <w:szCs w:val="20"/>
          <w:highlight w:val="yellow"/>
        </w:rPr>
      </w:pPr>
      <w:r w:rsidRPr="008F3578">
        <w:rPr>
          <w:rStyle w:val="Rubrik3Char"/>
          <w:noProof/>
          <w:lang w:eastAsia="sv-SE"/>
        </w:rPr>
        <mc:AlternateContent>
          <mc:Choice Requires="wpg">
            <w:drawing>
              <wp:anchor distT="0" distB="0" distL="114300" distR="114300" simplePos="0" relativeHeight="251661312" behindDoc="0" locked="0" layoutInCell="1" allowOverlap="1" wp14:anchorId="36685A73" wp14:editId="5C0987AE">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36685A73" id="Grupp 9" o:spid="_x0000_s1026" style="position:absolute;margin-left:-4.7pt;margin-top:0;width:455.25pt;height:318.5pt;z-index:251661312;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DcJBwQAACc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">
                <v:shapetype id="_x0000_t202" coordsize="21600,21600" o:spt="202" path="m,l,21600r21600,l21600,xe">
                  <v:stroke joinstyle="miter"/>
                  <v:path gradientshapeok="t" o:connecttype="rect"/>
                </v:shapetype>
                <v:shape id="Textruta 6" o:spid="_x0000_s1027"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8"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9" o:title=""/>
                  <v:path arrowok="t"/>
                </v:shape>
                <w10:wrap type="square"/>
              </v:group>
            </w:pict>
          </mc:Fallback>
        </mc:AlternateContent>
      </w:r>
      <w:r w:rsidR="007A19B4" w:rsidRPr="008F3578">
        <w:rPr>
          <w:rStyle w:val="Rubrik3Char"/>
          <w:highlight w:val="lightGray"/>
        </w:rPr>
        <w:t>Titel</w:t>
      </w:r>
      <w:r w:rsidR="007A19B4" w:rsidRPr="008F3578">
        <w:rPr>
          <w:rFonts w:cstheme="minorHAnsi"/>
          <w:b/>
          <w:bCs/>
          <w:color w:val="000000"/>
          <w:highlight w:val="lightGray"/>
        </w:rPr>
        <w:t xml:space="preserve"> </w:t>
      </w:r>
      <w:r w:rsidR="008F3578">
        <w:rPr>
          <w:rFonts w:cstheme="minorHAnsi"/>
          <w:b/>
          <w:bCs/>
          <w:color w:val="000000"/>
          <w:highlight w:val="lightGray"/>
        </w:rPr>
        <w:t xml:space="preserve"> </w:t>
      </w:r>
      <w:r w:rsidR="00D90344" w:rsidRPr="005A7B36">
        <w:rPr>
          <w:rFonts w:cstheme="minorHAnsi"/>
          <w:bCs/>
          <w:color w:val="000000"/>
          <w:highlight w:val="lightGray"/>
        </w:rPr>
        <w:t>:</w:t>
      </w:r>
      <w:r w:rsidR="005A7B36" w:rsidRPr="008F3578">
        <w:rPr>
          <w:rFonts w:cstheme="minorHAnsi"/>
          <w:bCs/>
          <w:color w:val="000000"/>
          <w:highlight w:val="lightGray"/>
        </w:rPr>
        <w:t xml:space="preserve">Amanuens </w:t>
      </w:r>
      <w:r w:rsidR="00F50BB2" w:rsidRPr="008F3578">
        <w:rPr>
          <w:rFonts w:cstheme="minorHAnsi"/>
          <w:bCs/>
          <w:color w:val="000000"/>
          <w:highlight w:val="lightGray"/>
        </w:rPr>
        <w:t>XX</w:t>
      </w:r>
      <w:r w:rsidR="00DF1B1A" w:rsidRPr="00A928E6">
        <w:rPr>
          <w:highlight w:val="lightGray"/>
        </w:rPr>
        <w:t xml:space="preserve"> (max 75 tecken</w:t>
      </w:r>
      <w:r w:rsidR="00DF1B1A" w:rsidRPr="008F3578">
        <w:rPr>
          <w:highlight w:val="lightGray"/>
        </w:rPr>
        <w:t xml:space="preserve"> inklusive</w:t>
      </w:r>
      <w:r w:rsidR="00DF1B1A" w:rsidRPr="00A928E6">
        <w:rPr>
          <w:highlight w:val="lightGray"/>
        </w:rPr>
        <w:t xml:space="preserve"> mellanslag)</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A928E6" w:rsidRDefault="00A928E6" w:rsidP="00A928E6">
      <w:pPr>
        <w:pStyle w:val="Liststycke"/>
        <w:numPr>
          <w:ilvl w:val="0"/>
          <w:numId w:val="18"/>
        </w:numPr>
        <w:autoSpaceDE w:val="0"/>
        <w:autoSpaceDN w:val="0"/>
        <w:adjustRightInd w:val="0"/>
        <w:spacing w:after="0" w:line="240" w:lineRule="auto"/>
        <w:rPr>
          <w:rFonts w:cs="Times New Roman"/>
          <w:bCs/>
          <w:highlight w:val="lightGray"/>
        </w:rPr>
      </w:pPr>
      <w:r w:rsidRPr="00A928E6">
        <w:rPr>
          <w:rFonts w:cs="Times New Roman"/>
          <w:bCs/>
          <w:highlight w:val="lightGray"/>
        </w:rPr>
        <w:t>En anställning på ett ledande tekniskt universitet som skapar kunskap och kompetens för en hållbar framtid</w:t>
      </w:r>
    </w:p>
    <w:p w14:paraId="681E5968" w14:textId="77777777"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Engagerade och ambitiösa kollegor samt en kreativ, internationell och dynamisk miljö</w:t>
      </w:r>
    </w:p>
    <w:p w14:paraId="538C9366" w14:textId="3928AA69"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2BD58A03" w14:textId="6988DAD2" w:rsidR="001C316E" w:rsidRDefault="007A19B4" w:rsidP="00A10046">
      <w:pPr>
        <w:pStyle w:val="Rubrik3"/>
      </w:pPr>
      <w:r w:rsidRPr="005A7B36">
        <w:lastRenderedPageBreak/>
        <w:t>Kvalifikationer</w:t>
      </w:r>
    </w:p>
    <w:p w14:paraId="423F8A92" w14:textId="73B04A7F" w:rsidR="00CA7C5B" w:rsidRPr="00CA7C5B" w:rsidRDefault="00CA7C5B" w:rsidP="00CA7C5B">
      <w:pPr>
        <w:pStyle w:val="Rubrik3"/>
        <w:rPr>
          <w:b w:val="0"/>
        </w:rPr>
      </w:pPr>
      <w:r w:rsidRPr="00CA7C5B">
        <w:rPr>
          <w:b w:val="0"/>
        </w:rPr>
        <w:t>Krav</w:t>
      </w:r>
    </w:p>
    <w:p w14:paraId="689721BF" w14:textId="76DC8A4B" w:rsidR="00CA7C5B" w:rsidRPr="00CA7C5B" w:rsidRDefault="001C316E" w:rsidP="001C316E">
      <w:pPr>
        <w:autoSpaceDE w:val="0"/>
        <w:autoSpaceDN w:val="0"/>
        <w:adjustRightInd w:val="0"/>
        <w:spacing w:after="0" w:line="240" w:lineRule="auto"/>
        <w:rPr>
          <w:color w:val="000000"/>
        </w:rPr>
      </w:pPr>
      <w:r w:rsidRPr="005A7B36">
        <w:rPr>
          <w:color w:val="000000"/>
        </w:rPr>
        <w:t>Du ska vara antagen till utbildning på grund- eller avancerad nivå vid KTH.</w:t>
      </w:r>
    </w:p>
    <w:p w14:paraId="6F59D137" w14:textId="6C8629B1" w:rsidR="007A19B4" w:rsidRDefault="009F3A9F" w:rsidP="007A19B4">
      <w:pPr>
        <w:autoSpaceDE w:val="0"/>
        <w:autoSpaceDN w:val="0"/>
        <w:adjustRightInd w:val="0"/>
        <w:spacing w:after="0" w:line="240" w:lineRule="auto"/>
        <w:rPr>
          <w:rFonts w:cstheme="minorHAnsi"/>
          <w:bCs/>
          <w:color w:val="000000"/>
        </w:rPr>
      </w:pPr>
      <w:r w:rsidRPr="009F3A9F">
        <w:rPr>
          <w:rFonts w:cstheme="minorHAnsi"/>
          <w:bCs/>
          <w:color w:val="000000"/>
          <w:highlight w:val="lightGray"/>
        </w:rPr>
        <w:t>Lägg till ytterligare krav vid behov.</w:t>
      </w:r>
    </w:p>
    <w:p w14:paraId="25A8C040" w14:textId="15D12A08" w:rsidR="00CA7C5B" w:rsidRDefault="00CA7C5B" w:rsidP="00CA7C5B">
      <w:pPr>
        <w:pStyle w:val="Rubrik3"/>
        <w:rPr>
          <w:b w:val="0"/>
        </w:rPr>
      </w:pPr>
      <w:r w:rsidRPr="00CA7C5B">
        <w:rPr>
          <w:b w:val="0"/>
        </w:rPr>
        <w:t>Meriterande</w:t>
      </w:r>
    </w:p>
    <w:p w14:paraId="144623BD" w14:textId="15DED862" w:rsidR="00CA7C5B" w:rsidRPr="00CA7C5B" w:rsidRDefault="00CA7C5B" w:rsidP="00CA7C5B">
      <w:pPr>
        <w:pStyle w:val="Brdtext"/>
      </w:pPr>
      <w:r w:rsidRPr="00CA7C5B">
        <w:rPr>
          <w:rFonts w:cs="Arial"/>
          <w:highlight w:val="lightGray"/>
          <w:shd w:val="clear" w:color="auto" w:fill="F5F5F5"/>
        </w:rPr>
        <w:t>Ytterligare kunskaper och färdigheter som är meriterande för anställningen</w:t>
      </w:r>
    </w:p>
    <w:p w14:paraId="50B39CCA" w14:textId="640CB920" w:rsidR="00C82AC4" w:rsidRPr="00AD53A3" w:rsidRDefault="00C82AC4" w:rsidP="00C82AC4">
      <w:pPr>
        <w:rPr>
          <w:color w:val="000000" w:themeColor="text1"/>
        </w:rPr>
      </w:pPr>
      <w:r w:rsidRPr="00AD53A3">
        <w:rPr>
          <w:color w:val="000000" w:themeColor="text1"/>
        </w:rPr>
        <w:t>Vi kommer att lägga stor vikt vid personlig</w:t>
      </w:r>
      <w:r w:rsidR="00AD53A3" w:rsidRPr="00AD53A3">
        <w:rPr>
          <w:color w:val="000000" w:themeColor="text1"/>
        </w:rPr>
        <w:t>a</w:t>
      </w:r>
      <w:r w:rsidRPr="00AD53A3">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0"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7F4F2460" w14:textId="524EE65C"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r w:rsidR="00172E73">
        <w:rPr>
          <w:rFonts w:cstheme="minorHAnsi"/>
          <w:color w:val="000000"/>
        </w:rPr>
        <w:t xml:space="preserve"> </w:t>
      </w:r>
      <w:r w:rsidRPr="005A7B36">
        <w:rPr>
          <w:rFonts w:cstheme="minorHAnsi"/>
          <w:color w:val="000000"/>
        </w:rPr>
        <w:t>komplett när den skickas in. Din kompletta ansökan ska vara KTH tillhanda senast sista dagen för</w:t>
      </w:r>
      <w:r w:rsidR="00172E73">
        <w:rPr>
          <w:rFonts w:cstheme="minorHAnsi"/>
          <w:color w:val="000000"/>
        </w:rPr>
        <w:t xml:space="preserve"> </w:t>
      </w:r>
      <w:bookmarkStart w:id="0" w:name="_GoBack"/>
      <w:bookmarkEnd w:id="0"/>
      <w:r w:rsidRPr="005A7B36">
        <w:rPr>
          <w:rFonts w:cstheme="minorHAnsi"/>
          <w:color w:val="000000"/>
        </w:rPr>
        <w:t>ansökningsperioden.</w:t>
      </w:r>
    </w:p>
    <w:p w14:paraId="1A8F5604" w14:textId="77777777" w:rsidR="007D1FFC" w:rsidRPr="003D40E9" w:rsidRDefault="007D1FFC" w:rsidP="003D40E9">
      <w:pPr>
        <w:pStyle w:val="Rubrik3"/>
      </w:pPr>
      <w:r w:rsidRPr="003D40E9">
        <w:t xml:space="preserve">Om anställningen </w:t>
      </w:r>
    </w:p>
    <w:p w14:paraId="7D79D780" w14:textId="00F32266" w:rsidR="007A19B4" w:rsidRPr="005A7B36" w:rsidRDefault="00B444C1" w:rsidP="007A19B4">
      <w:pPr>
        <w:autoSpaceDE w:val="0"/>
        <w:autoSpaceDN w:val="0"/>
        <w:adjustRightInd w:val="0"/>
        <w:spacing w:after="0" w:line="240" w:lineRule="auto"/>
        <w:rPr>
          <w:rFonts w:cstheme="minorHAnsi"/>
          <w:b/>
          <w:color w:val="000000"/>
          <w:u w:val="single"/>
        </w:rPr>
      </w:pPr>
      <w:r w:rsidRPr="003D40E9">
        <w:rPr>
          <w:rStyle w:val="Rubrik3Char"/>
          <w:highlight w:val="lightGray"/>
        </w:rPr>
        <w:t>Instruktion</w:t>
      </w:r>
      <w:r w:rsidR="007A19B4" w:rsidRPr="003D40E9">
        <w:rPr>
          <w:rStyle w:val="Rubrik3Char"/>
          <w:highlight w:val="lightGray"/>
        </w:rPr>
        <w:t>:</w:t>
      </w:r>
      <w:r w:rsidR="007A19B4" w:rsidRPr="005A7B36">
        <w:rPr>
          <w:rFonts w:cstheme="minorHAnsi"/>
          <w:b/>
          <w:i/>
          <w:color w:val="000000"/>
        </w:rPr>
        <w:br/>
      </w:r>
      <w:r w:rsidR="007A19B4" w:rsidRPr="005A7B36">
        <w:rPr>
          <w:rFonts w:cstheme="minorHAnsi"/>
          <w:b/>
          <w:i/>
          <w:color w:val="000000"/>
        </w:rPr>
        <w:br/>
      </w:r>
      <w:r w:rsidR="00F838C3" w:rsidRPr="005A7B36">
        <w:t xml:space="preserve">Tidsbegränsad anställning i upp till </w:t>
      </w:r>
      <w:r w:rsidR="00F838C3" w:rsidRPr="005A7B36">
        <w:rPr>
          <w:b/>
        </w:rPr>
        <w:t>xx mån (alt. År</w:t>
      </w:r>
      <w:r w:rsidR="00F838C3" w:rsidRPr="005A7B36">
        <w:t>), med tillträde enligt överenskommelse</w:t>
      </w:r>
      <w:r w:rsidR="004B0F20" w:rsidRPr="005A7B36">
        <w:t>.</w:t>
      </w:r>
    </w:p>
    <w:p w14:paraId="1586DFD8" w14:textId="0A7B4FA4" w:rsidR="007A19B4" w:rsidRPr="005A7B36" w:rsidRDefault="007A19B4" w:rsidP="00A10046">
      <w:pPr>
        <w:pStyle w:val="Rubrik3"/>
      </w:pPr>
      <w:r w:rsidRPr="005A7B36">
        <w:t>Övrigt</w:t>
      </w:r>
    </w:p>
    <w:p w14:paraId="31CE947A" w14:textId="35B7E337" w:rsidR="007A19B4" w:rsidRPr="00A10046" w:rsidRDefault="007A19B4" w:rsidP="007A19B4">
      <w:pPr>
        <w:autoSpaceDE w:val="0"/>
        <w:autoSpaceDN w:val="0"/>
        <w:adjustRightInd w:val="0"/>
        <w:spacing w:after="0" w:line="240" w:lineRule="auto"/>
        <w:rPr>
          <w:rFonts w:cstheme="minorHAnsi"/>
          <w:b/>
          <w:bCs/>
          <w:color w:val="000000"/>
        </w:rPr>
      </w:pPr>
      <w:r w:rsidRPr="005A7B36">
        <w:rPr>
          <w:rFonts w:cstheme="minorHAnsi"/>
          <w:color w:val="000000"/>
        </w:rPr>
        <w:t>Jämställdhet, mångfald och avståndstagande från alla former av diskriminering är både en kvalitetsfråga</w:t>
      </w:r>
      <w:r w:rsidR="00AC67F2" w:rsidRPr="005A7B36">
        <w:rPr>
          <w:rFonts w:cstheme="minorHAnsi"/>
          <w:color w:val="000000"/>
        </w:rPr>
        <w:t xml:space="preserve"> </w:t>
      </w:r>
      <w:r w:rsidRPr="005A7B36">
        <w:rPr>
          <w:rFonts w:cstheme="minorHAnsi"/>
          <w:color w:val="000000"/>
        </w:rPr>
        <w:t>och en självklar del av KTH:s värdegrund</w:t>
      </w:r>
      <w:r w:rsidRPr="005A7B36">
        <w:rPr>
          <w:rFonts w:cstheme="minorHAnsi"/>
          <w:b/>
          <w:bCs/>
          <w:color w:val="000000"/>
        </w:rPr>
        <w:t>.</w:t>
      </w:r>
    </w:p>
    <w:p w14:paraId="5D22EAE1"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1" w:history="1">
        <w:r w:rsidRPr="005A7B36">
          <w:rPr>
            <w:rStyle w:val="Hyperlnk"/>
            <w:rFonts w:cstheme="minorHAnsi"/>
          </w:rPr>
          <w:t>här.</w:t>
        </w:r>
      </w:hyperlink>
      <w:r w:rsidRPr="005A7B36">
        <w:rPr>
          <w:rFonts w:cstheme="minorHAnsi"/>
          <w:color w:val="000000"/>
        </w:rPr>
        <w:t xml:space="preserve"> </w:t>
      </w:r>
    </w:p>
    <w:p w14:paraId="6312972D" w14:textId="6A9495C9"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614333EF"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r w:rsidR="00151AE1" w:rsidRPr="005A7B36">
        <w:rPr>
          <w:rFonts w:cstheme="minorHAnsi"/>
          <w:color w:val="000000"/>
        </w:rPr>
        <w:t>…..</w:t>
      </w:r>
    </w:p>
    <w:p w14:paraId="28A51BFB"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r w:rsidR="00151AE1" w:rsidRPr="005A7B36">
        <w:rPr>
          <w:rFonts w:cstheme="minorHAnsi"/>
          <w:bCs/>
          <w:color w:val="000000"/>
        </w:rPr>
        <w:t>……</w:t>
      </w:r>
    </w:p>
    <w:p w14:paraId="612F43EC"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Antal lediga befattningar </w:t>
      </w:r>
      <w:r w:rsidR="00151AE1" w:rsidRPr="005A7B36">
        <w:rPr>
          <w:rFonts w:cstheme="minorHAnsi"/>
          <w:b/>
          <w:bCs/>
          <w:color w:val="000000"/>
        </w:rPr>
        <w:t>…..</w:t>
      </w:r>
    </w:p>
    <w:p w14:paraId="6D4DA978"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4D67841D" w14:textId="0D83FD3E" w:rsidR="007A19B4" w:rsidRPr="005A7B36" w:rsidRDefault="007A19B4" w:rsidP="007A19B4">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17A364AD" w14:textId="44C1A376" w:rsidR="00AB5D2D" w:rsidRPr="00A10046" w:rsidRDefault="0058766E" w:rsidP="00A10046">
      <w:pPr>
        <w:autoSpaceDE w:val="0"/>
        <w:autoSpaceDN w:val="0"/>
        <w:adjustRightInd w:val="0"/>
        <w:spacing w:after="0" w:line="240" w:lineRule="auto"/>
        <w:rPr>
          <w:rFonts w:cstheme="minorHAnsi"/>
          <w:color w:val="000000"/>
        </w:rPr>
      </w:pPr>
      <w:r w:rsidRPr="005A7B36">
        <w:rPr>
          <w:rFonts w:cstheme="minorHAnsi"/>
          <w:b/>
          <w:bCs/>
          <w:color w:val="000000"/>
        </w:rPr>
        <w:t xml:space="preserve">Länk till annons </w:t>
      </w:r>
    </w:p>
    <w:sectPr w:rsidR="00AB5D2D" w:rsidRPr="00A10046" w:rsidSect="00F91257">
      <w:headerReference w:type="first" r:id="rId12"/>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B1C97" w14:textId="77777777" w:rsidR="00FB2402" w:rsidRDefault="00FB2402" w:rsidP="00AB37AC">
      <w:r>
        <w:separator/>
      </w:r>
    </w:p>
  </w:endnote>
  <w:endnote w:type="continuationSeparator" w:id="0">
    <w:p w14:paraId="095543C0" w14:textId="77777777" w:rsidR="00FB2402" w:rsidRDefault="00FB240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BC9EE" w14:textId="77777777" w:rsidR="00FB2402" w:rsidRDefault="00FB2402" w:rsidP="00AB37AC">
      <w:r>
        <w:separator/>
      </w:r>
    </w:p>
  </w:footnote>
  <w:footnote w:type="continuationSeparator" w:id="0">
    <w:p w14:paraId="36E25892" w14:textId="77777777" w:rsidR="00FB2402" w:rsidRDefault="00FB240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05649E3" w14:textId="77777777" w:rsidTr="003F35E7">
      <w:trPr>
        <w:trHeight w:val="238"/>
      </w:trPr>
      <w:tc>
        <w:tcPr>
          <w:tcW w:w="3521" w:type="dxa"/>
          <w:vMerge w:val="restart"/>
        </w:tcPr>
        <w:p w14:paraId="1554B409" w14:textId="77777777" w:rsidR="006A7494" w:rsidRDefault="006A7494" w:rsidP="007A0DF9">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6A7494" w:rsidRPr="006A7494" w:rsidRDefault="006A7494" w:rsidP="006A7494">
          <w:pPr>
            <w:pStyle w:val="HeaderBold"/>
          </w:pPr>
        </w:p>
      </w:tc>
      <w:tc>
        <w:tcPr>
          <w:tcW w:w="226" w:type="dxa"/>
        </w:tcPr>
        <w:p w14:paraId="1A0F39F3" w14:textId="77777777" w:rsidR="006A7494" w:rsidRPr="006A7494" w:rsidRDefault="006A7494" w:rsidP="006A7494">
          <w:pPr>
            <w:pStyle w:val="HeaderBold"/>
          </w:pPr>
        </w:p>
      </w:tc>
      <w:tc>
        <w:tcPr>
          <w:tcW w:w="1962" w:type="dxa"/>
        </w:tcPr>
        <w:p w14:paraId="552ED5E6" w14:textId="77777777" w:rsidR="006A7494" w:rsidRPr="006A7494" w:rsidRDefault="006A7494" w:rsidP="006A7494">
          <w:pPr>
            <w:pStyle w:val="HeaderBold"/>
          </w:pPr>
        </w:p>
      </w:tc>
      <w:tc>
        <w:tcPr>
          <w:tcW w:w="226" w:type="dxa"/>
        </w:tcPr>
        <w:p w14:paraId="00D0C25C" w14:textId="77777777" w:rsidR="006A7494" w:rsidRPr="006A7494" w:rsidRDefault="006A7494" w:rsidP="006A7494">
          <w:pPr>
            <w:pStyle w:val="HeaderBold"/>
          </w:pPr>
        </w:p>
      </w:tc>
      <w:tc>
        <w:tcPr>
          <w:tcW w:w="1962" w:type="dxa"/>
        </w:tcPr>
        <w:p w14:paraId="63BCE2D1" w14:textId="77777777" w:rsidR="006A7494" w:rsidRPr="006A7494" w:rsidRDefault="006A7494" w:rsidP="006A7494">
          <w:pPr>
            <w:pStyle w:val="HeaderBold"/>
          </w:pPr>
        </w:p>
      </w:tc>
    </w:tr>
    <w:tr w:rsidR="006A7494" w14:paraId="4496CAC7" w14:textId="77777777" w:rsidTr="007A0DF9">
      <w:tc>
        <w:tcPr>
          <w:tcW w:w="3521" w:type="dxa"/>
          <w:vMerge/>
        </w:tcPr>
        <w:p w14:paraId="695D6639" w14:textId="77777777" w:rsidR="006A7494" w:rsidRDefault="006A7494" w:rsidP="007A0DF9">
          <w:pPr>
            <w:pStyle w:val="Sidhuvud"/>
            <w:rPr>
              <w:b/>
            </w:rPr>
          </w:pPr>
        </w:p>
      </w:tc>
      <w:tc>
        <w:tcPr>
          <w:tcW w:w="1956" w:type="dxa"/>
        </w:tcPr>
        <w:p w14:paraId="3F2793F7" w14:textId="77777777" w:rsidR="006A7494" w:rsidRPr="006A7494" w:rsidRDefault="006A7494" w:rsidP="006A7494">
          <w:pPr>
            <w:pStyle w:val="Sidhuvud"/>
          </w:pPr>
        </w:p>
      </w:tc>
      <w:tc>
        <w:tcPr>
          <w:tcW w:w="226" w:type="dxa"/>
        </w:tcPr>
        <w:p w14:paraId="6C643CD9" w14:textId="77777777" w:rsidR="006A7494" w:rsidRPr="006A7494" w:rsidRDefault="006A7494" w:rsidP="006A7494">
          <w:pPr>
            <w:pStyle w:val="Sidhuvud"/>
          </w:pPr>
        </w:p>
      </w:tc>
      <w:tc>
        <w:tcPr>
          <w:tcW w:w="1962" w:type="dxa"/>
        </w:tcPr>
        <w:p w14:paraId="5C7F5408" w14:textId="77777777" w:rsidR="006A7494" w:rsidRPr="006A7494" w:rsidRDefault="006A7494" w:rsidP="006A7494">
          <w:pPr>
            <w:pStyle w:val="Sidhuvud"/>
          </w:pPr>
        </w:p>
      </w:tc>
      <w:tc>
        <w:tcPr>
          <w:tcW w:w="226" w:type="dxa"/>
        </w:tcPr>
        <w:p w14:paraId="1BC792D9" w14:textId="77777777" w:rsidR="006A7494" w:rsidRPr="006A7494" w:rsidRDefault="006A7494" w:rsidP="006A7494">
          <w:pPr>
            <w:pStyle w:val="Sidhuvud"/>
          </w:pPr>
        </w:p>
      </w:tc>
      <w:tc>
        <w:tcPr>
          <w:tcW w:w="1962" w:type="dxa"/>
        </w:tcPr>
        <w:p w14:paraId="52593D70" w14:textId="77777777" w:rsidR="006A7494" w:rsidRPr="006A7494" w:rsidRDefault="006A7494" w:rsidP="006A7494">
          <w:pPr>
            <w:pStyle w:val="Sidhuvud"/>
          </w:pPr>
        </w:p>
      </w:tc>
    </w:tr>
    <w:tr w:rsidR="006A7494" w14:paraId="65473123" w14:textId="77777777" w:rsidTr="003F35E7">
      <w:trPr>
        <w:trHeight w:val="238"/>
      </w:trPr>
      <w:tc>
        <w:tcPr>
          <w:tcW w:w="3521" w:type="dxa"/>
          <w:vMerge/>
        </w:tcPr>
        <w:p w14:paraId="67EE0D02" w14:textId="77777777" w:rsidR="006A7494" w:rsidRDefault="006A7494" w:rsidP="007A0DF9">
          <w:pPr>
            <w:pStyle w:val="Sidhuvud"/>
            <w:rPr>
              <w:b/>
            </w:rPr>
          </w:pPr>
        </w:p>
      </w:tc>
      <w:tc>
        <w:tcPr>
          <w:tcW w:w="1956" w:type="dxa"/>
        </w:tcPr>
        <w:p w14:paraId="3275E1F7" w14:textId="77777777" w:rsidR="006A7494" w:rsidRPr="006A7494" w:rsidRDefault="006A7494" w:rsidP="006A7494">
          <w:pPr>
            <w:pStyle w:val="HeaderBold"/>
          </w:pPr>
        </w:p>
      </w:tc>
      <w:tc>
        <w:tcPr>
          <w:tcW w:w="226" w:type="dxa"/>
        </w:tcPr>
        <w:p w14:paraId="6F6A8B35" w14:textId="77777777" w:rsidR="006A7494" w:rsidRPr="006A7494" w:rsidRDefault="006A7494" w:rsidP="006A7494">
          <w:pPr>
            <w:pStyle w:val="HeaderBold"/>
          </w:pPr>
        </w:p>
      </w:tc>
      <w:tc>
        <w:tcPr>
          <w:tcW w:w="1962" w:type="dxa"/>
        </w:tcPr>
        <w:p w14:paraId="656B5F39" w14:textId="77777777" w:rsidR="006A7494" w:rsidRPr="006A7494" w:rsidRDefault="006A7494" w:rsidP="006A7494">
          <w:pPr>
            <w:pStyle w:val="HeaderBold"/>
          </w:pPr>
        </w:p>
      </w:tc>
      <w:tc>
        <w:tcPr>
          <w:tcW w:w="226" w:type="dxa"/>
        </w:tcPr>
        <w:p w14:paraId="6330E7FE" w14:textId="77777777" w:rsidR="006A7494" w:rsidRPr="006A7494" w:rsidRDefault="006A7494" w:rsidP="006A7494">
          <w:pPr>
            <w:pStyle w:val="HeaderBold"/>
          </w:pPr>
        </w:p>
      </w:tc>
      <w:tc>
        <w:tcPr>
          <w:tcW w:w="1962" w:type="dxa"/>
        </w:tcPr>
        <w:p w14:paraId="6640F6C1" w14:textId="77777777" w:rsidR="006A7494" w:rsidRPr="006A7494" w:rsidRDefault="006A7494" w:rsidP="006A7494">
          <w:pPr>
            <w:pStyle w:val="HeaderBold"/>
          </w:pPr>
        </w:p>
      </w:tc>
    </w:tr>
    <w:tr w:rsidR="006A7494" w14:paraId="4C462668" w14:textId="77777777" w:rsidTr="007A0DF9">
      <w:tc>
        <w:tcPr>
          <w:tcW w:w="3521" w:type="dxa"/>
          <w:vMerge/>
        </w:tcPr>
        <w:p w14:paraId="7735028C" w14:textId="77777777" w:rsidR="006A7494" w:rsidRDefault="006A7494" w:rsidP="007A0DF9">
          <w:pPr>
            <w:pStyle w:val="Sidhuvud"/>
            <w:rPr>
              <w:b/>
            </w:rPr>
          </w:pPr>
        </w:p>
      </w:tc>
      <w:tc>
        <w:tcPr>
          <w:tcW w:w="1956" w:type="dxa"/>
        </w:tcPr>
        <w:p w14:paraId="47AFB835" w14:textId="77777777" w:rsidR="006A7494" w:rsidRPr="006A7494" w:rsidRDefault="006A7494" w:rsidP="006A7494">
          <w:pPr>
            <w:pStyle w:val="Sidhuvud"/>
          </w:pPr>
        </w:p>
      </w:tc>
      <w:tc>
        <w:tcPr>
          <w:tcW w:w="226" w:type="dxa"/>
        </w:tcPr>
        <w:p w14:paraId="3B3AB321" w14:textId="77777777" w:rsidR="006A7494" w:rsidRPr="006A7494" w:rsidRDefault="006A7494" w:rsidP="006A7494">
          <w:pPr>
            <w:pStyle w:val="Sidhuvud"/>
          </w:pPr>
        </w:p>
      </w:tc>
      <w:tc>
        <w:tcPr>
          <w:tcW w:w="1962" w:type="dxa"/>
        </w:tcPr>
        <w:p w14:paraId="55F6C5B7" w14:textId="77777777" w:rsidR="006A7494" w:rsidRPr="006A7494" w:rsidRDefault="006A7494" w:rsidP="006A7494">
          <w:pPr>
            <w:pStyle w:val="Sidhuvud"/>
          </w:pPr>
        </w:p>
      </w:tc>
      <w:tc>
        <w:tcPr>
          <w:tcW w:w="226" w:type="dxa"/>
        </w:tcPr>
        <w:p w14:paraId="770BD751" w14:textId="77777777" w:rsidR="006A7494" w:rsidRPr="006A7494" w:rsidRDefault="006A7494" w:rsidP="006A7494">
          <w:pPr>
            <w:pStyle w:val="Sidhuvud"/>
          </w:pPr>
        </w:p>
      </w:tc>
      <w:tc>
        <w:tcPr>
          <w:tcW w:w="1962" w:type="dxa"/>
        </w:tcPr>
        <w:p w14:paraId="1C503677" w14:textId="77777777" w:rsidR="006A7494" w:rsidRPr="006A7494" w:rsidRDefault="006A7494" w:rsidP="006A7494">
          <w:pPr>
            <w:pStyle w:val="Sidhuvud"/>
          </w:pPr>
        </w:p>
      </w:tc>
    </w:tr>
    <w:tr w:rsidR="006A7494" w14:paraId="5B2AEB73" w14:textId="77777777" w:rsidTr="003F35E7">
      <w:trPr>
        <w:trHeight w:val="238"/>
      </w:trPr>
      <w:tc>
        <w:tcPr>
          <w:tcW w:w="3521" w:type="dxa"/>
          <w:vMerge/>
        </w:tcPr>
        <w:p w14:paraId="3A3C3FF2" w14:textId="77777777" w:rsidR="006A7494" w:rsidRDefault="006A7494" w:rsidP="007A0DF9">
          <w:pPr>
            <w:pStyle w:val="Sidhuvud"/>
            <w:rPr>
              <w:b/>
            </w:rPr>
          </w:pPr>
        </w:p>
      </w:tc>
      <w:tc>
        <w:tcPr>
          <w:tcW w:w="1956" w:type="dxa"/>
        </w:tcPr>
        <w:p w14:paraId="346DEA6D" w14:textId="77777777" w:rsidR="006A7494" w:rsidRPr="006A7494" w:rsidRDefault="006A7494" w:rsidP="006A7494">
          <w:pPr>
            <w:pStyle w:val="HeaderBold"/>
          </w:pPr>
        </w:p>
      </w:tc>
      <w:tc>
        <w:tcPr>
          <w:tcW w:w="226" w:type="dxa"/>
        </w:tcPr>
        <w:p w14:paraId="77C72452" w14:textId="77777777" w:rsidR="006A7494" w:rsidRPr="006A7494" w:rsidRDefault="006A7494" w:rsidP="006A7494">
          <w:pPr>
            <w:pStyle w:val="HeaderBold"/>
          </w:pPr>
        </w:p>
      </w:tc>
      <w:tc>
        <w:tcPr>
          <w:tcW w:w="1962" w:type="dxa"/>
        </w:tcPr>
        <w:p w14:paraId="2DC95DFE" w14:textId="77777777" w:rsidR="006A7494" w:rsidRPr="006A7494" w:rsidRDefault="006A7494" w:rsidP="006A7494">
          <w:pPr>
            <w:pStyle w:val="HeaderBold"/>
          </w:pPr>
        </w:p>
      </w:tc>
      <w:tc>
        <w:tcPr>
          <w:tcW w:w="226" w:type="dxa"/>
        </w:tcPr>
        <w:p w14:paraId="2127AB06" w14:textId="77777777" w:rsidR="006A7494" w:rsidRPr="006A7494" w:rsidRDefault="006A7494" w:rsidP="006A7494">
          <w:pPr>
            <w:pStyle w:val="HeaderBold"/>
          </w:pPr>
        </w:p>
      </w:tc>
      <w:tc>
        <w:tcPr>
          <w:tcW w:w="1962" w:type="dxa"/>
        </w:tcPr>
        <w:p w14:paraId="09D8BF2E" w14:textId="77777777" w:rsidR="006A7494" w:rsidRPr="006A7494" w:rsidRDefault="006A7494" w:rsidP="006A7494">
          <w:pPr>
            <w:pStyle w:val="HeaderBold"/>
          </w:pPr>
        </w:p>
      </w:tc>
    </w:tr>
    <w:tr w:rsidR="006A7494" w14:paraId="4D1EBE7E" w14:textId="77777777" w:rsidTr="007A0DF9">
      <w:tc>
        <w:tcPr>
          <w:tcW w:w="3521" w:type="dxa"/>
          <w:vMerge/>
        </w:tcPr>
        <w:p w14:paraId="18978D45" w14:textId="77777777" w:rsidR="006A7494" w:rsidRDefault="006A7494" w:rsidP="007A0DF9">
          <w:pPr>
            <w:pStyle w:val="Sidhuvud"/>
            <w:rPr>
              <w:b/>
            </w:rPr>
          </w:pPr>
        </w:p>
      </w:tc>
      <w:tc>
        <w:tcPr>
          <w:tcW w:w="1956" w:type="dxa"/>
        </w:tcPr>
        <w:p w14:paraId="09135887" w14:textId="77777777" w:rsidR="006A7494" w:rsidRPr="006A7494" w:rsidRDefault="006A7494" w:rsidP="006A7494">
          <w:pPr>
            <w:pStyle w:val="Sidhuvud"/>
          </w:pPr>
        </w:p>
      </w:tc>
      <w:tc>
        <w:tcPr>
          <w:tcW w:w="226" w:type="dxa"/>
        </w:tcPr>
        <w:p w14:paraId="4637D8F5" w14:textId="77777777" w:rsidR="006A7494" w:rsidRPr="006A7494" w:rsidRDefault="006A7494" w:rsidP="006A7494">
          <w:pPr>
            <w:pStyle w:val="Sidhuvud"/>
          </w:pPr>
        </w:p>
      </w:tc>
      <w:tc>
        <w:tcPr>
          <w:tcW w:w="1962" w:type="dxa"/>
        </w:tcPr>
        <w:p w14:paraId="678B0565" w14:textId="77777777" w:rsidR="006A7494" w:rsidRPr="006A7494" w:rsidRDefault="006A7494" w:rsidP="006A7494">
          <w:pPr>
            <w:pStyle w:val="Sidhuvud"/>
          </w:pPr>
        </w:p>
      </w:tc>
      <w:tc>
        <w:tcPr>
          <w:tcW w:w="226" w:type="dxa"/>
        </w:tcPr>
        <w:p w14:paraId="5B5ADE17" w14:textId="77777777" w:rsidR="006A7494" w:rsidRPr="006A7494" w:rsidRDefault="006A7494" w:rsidP="006A7494">
          <w:pPr>
            <w:pStyle w:val="Sidhuvud"/>
          </w:pPr>
        </w:p>
      </w:tc>
      <w:tc>
        <w:tcPr>
          <w:tcW w:w="1962" w:type="dxa"/>
        </w:tcPr>
        <w:p w14:paraId="4806EF7F" w14:textId="77777777" w:rsidR="006A7494" w:rsidRPr="006A7494" w:rsidRDefault="006A7494" w:rsidP="006A7494">
          <w:pPr>
            <w:pStyle w:val="Sidhuvud"/>
          </w:pPr>
        </w:p>
      </w:tc>
    </w:tr>
    <w:tr w:rsidR="006A7494" w14:paraId="6B14F525" w14:textId="77777777" w:rsidTr="003F35E7">
      <w:trPr>
        <w:trHeight w:val="238"/>
      </w:trPr>
      <w:tc>
        <w:tcPr>
          <w:tcW w:w="3521" w:type="dxa"/>
          <w:vMerge/>
        </w:tcPr>
        <w:p w14:paraId="2F7EBC12" w14:textId="77777777" w:rsidR="006A7494" w:rsidRDefault="006A7494" w:rsidP="007A0DF9">
          <w:pPr>
            <w:pStyle w:val="Sidhuvud"/>
            <w:rPr>
              <w:b/>
            </w:rPr>
          </w:pPr>
        </w:p>
      </w:tc>
      <w:tc>
        <w:tcPr>
          <w:tcW w:w="1956" w:type="dxa"/>
        </w:tcPr>
        <w:p w14:paraId="2C01BF47" w14:textId="77777777" w:rsidR="006A7494" w:rsidRPr="006A7494" w:rsidRDefault="006A7494" w:rsidP="006A7494">
          <w:pPr>
            <w:pStyle w:val="HeaderBold"/>
          </w:pPr>
        </w:p>
      </w:tc>
      <w:tc>
        <w:tcPr>
          <w:tcW w:w="226" w:type="dxa"/>
        </w:tcPr>
        <w:p w14:paraId="5A13DE3C" w14:textId="77777777" w:rsidR="006A7494" w:rsidRPr="006A7494" w:rsidRDefault="006A7494" w:rsidP="006A7494">
          <w:pPr>
            <w:pStyle w:val="HeaderBold"/>
          </w:pPr>
        </w:p>
      </w:tc>
      <w:tc>
        <w:tcPr>
          <w:tcW w:w="1962" w:type="dxa"/>
        </w:tcPr>
        <w:p w14:paraId="47417CA9" w14:textId="77777777" w:rsidR="006A7494" w:rsidRPr="006A7494" w:rsidRDefault="006A7494" w:rsidP="006A7494">
          <w:pPr>
            <w:pStyle w:val="HeaderBold"/>
          </w:pPr>
        </w:p>
      </w:tc>
      <w:tc>
        <w:tcPr>
          <w:tcW w:w="226" w:type="dxa"/>
        </w:tcPr>
        <w:p w14:paraId="36584992" w14:textId="77777777" w:rsidR="006A7494" w:rsidRPr="006A7494" w:rsidRDefault="006A7494" w:rsidP="006A7494">
          <w:pPr>
            <w:pStyle w:val="HeaderBold"/>
          </w:pPr>
        </w:p>
      </w:tc>
      <w:tc>
        <w:tcPr>
          <w:tcW w:w="1962" w:type="dxa"/>
        </w:tcPr>
        <w:p w14:paraId="740B2846" w14:textId="77777777" w:rsidR="006A7494" w:rsidRPr="006A7494" w:rsidRDefault="006A7494" w:rsidP="006A7494">
          <w:pPr>
            <w:pStyle w:val="HeaderBold"/>
          </w:pPr>
        </w:p>
      </w:tc>
    </w:tr>
    <w:tr w:rsidR="006A7494" w14:paraId="246909AD" w14:textId="77777777" w:rsidTr="007A0DF9">
      <w:tc>
        <w:tcPr>
          <w:tcW w:w="3521" w:type="dxa"/>
          <w:vMerge/>
        </w:tcPr>
        <w:p w14:paraId="1E0D860D" w14:textId="77777777" w:rsidR="006A7494" w:rsidRDefault="006A7494" w:rsidP="007A0DF9">
          <w:pPr>
            <w:pStyle w:val="Sidhuvud"/>
            <w:rPr>
              <w:b/>
            </w:rPr>
          </w:pPr>
        </w:p>
      </w:tc>
      <w:tc>
        <w:tcPr>
          <w:tcW w:w="1956" w:type="dxa"/>
        </w:tcPr>
        <w:p w14:paraId="07DC7313" w14:textId="77777777" w:rsidR="006A7494" w:rsidRPr="006A7494" w:rsidRDefault="006A7494" w:rsidP="006A7494">
          <w:pPr>
            <w:pStyle w:val="Sidhuvud"/>
          </w:pPr>
        </w:p>
      </w:tc>
      <w:tc>
        <w:tcPr>
          <w:tcW w:w="226" w:type="dxa"/>
        </w:tcPr>
        <w:p w14:paraId="2F3744EB" w14:textId="77777777" w:rsidR="006A7494" w:rsidRPr="006A7494" w:rsidRDefault="006A7494" w:rsidP="006A7494">
          <w:pPr>
            <w:pStyle w:val="Sidhuvud"/>
          </w:pPr>
        </w:p>
      </w:tc>
      <w:tc>
        <w:tcPr>
          <w:tcW w:w="1962" w:type="dxa"/>
        </w:tcPr>
        <w:p w14:paraId="765BBADE" w14:textId="77777777" w:rsidR="006A7494" w:rsidRPr="006A7494" w:rsidRDefault="006A7494" w:rsidP="006A7494">
          <w:pPr>
            <w:pStyle w:val="Sidhuvud"/>
          </w:pPr>
        </w:p>
      </w:tc>
      <w:tc>
        <w:tcPr>
          <w:tcW w:w="226" w:type="dxa"/>
        </w:tcPr>
        <w:p w14:paraId="381CCC23" w14:textId="77777777" w:rsidR="006A7494" w:rsidRPr="006A7494" w:rsidRDefault="006A7494" w:rsidP="006A7494">
          <w:pPr>
            <w:pStyle w:val="Sidhuvud"/>
          </w:pPr>
        </w:p>
      </w:tc>
      <w:tc>
        <w:tcPr>
          <w:tcW w:w="1962" w:type="dxa"/>
        </w:tcPr>
        <w:p w14:paraId="43D02D5C" w14:textId="77777777" w:rsidR="006A7494" w:rsidRPr="006A7494" w:rsidRDefault="006A7494" w:rsidP="006A7494">
          <w:pPr>
            <w:pStyle w:val="Sidhuvud"/>
          </w:pPr>
        </w:p>
      </w:tc>
    </w:tr>
  </w:tbl>
  <w:p w14:paraId="43D97B6F" w14:textId="2E655BF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C4170"/>
    <w:multiLevelType w:val="hybridMultilevel"/>
    <w:tmpl w:val="256E7A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3"/>
  </w:num>
  <w:num w:numId="14">
    <w:abstractNumId w:val="7"/>
  </w:num>
  <w:num w:numId="15">
    <w:abstractNumId w:val="12"/>
  </w:num>
  <w:num w:numId="16">
    <w:abstractNumId w:val="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7A26"/>
    <w:rsid w:val="00072ED7"/>
    <w:rsid w:val="0008538C"/>
    <w:rsid w:val="000B4D37"/>
    <w:rsid w:val="000E0794"/>
    <w:rsid w:val="000F0D78"/>
    <w:rsid w:val="0012589E"/>
    <w:rsid w:val="00151AE1"/>
    <w:rsid w:val="001621F9"/>
    <w:rsid w:val="0016763F"/>
    <w:rsid w:val="00172E73"/>
    <w:rsid w:val="0018642A"/>
    <w:rsid w:val="001C316E"/>
    <w:rsid w:val="001F3547"/>
    <w:rsid w:val="001F7268"/>
    <w:rsid w:val="002179BC"/>
    <w:rsid w:val="00222EFB"/>
    <w:rsid w:val="00245DE9"/>
    <w:rsid w:val="00257A80"/>
    <w:rsid w:val="00271185"/>
    <w:rsid w:val="002749BA"/>
    <w:rsid w:val="00290318"/>
    <w:rsid w:val="002A115A"/>
    <w:rsid w:val="002C588E"/>
    <w:rsid w:val="002D033B"/>
    <w:rsid w:val="002E47D4"/>
    <w:rsid w:val="002F5CB4"/>
    <w:rsid w:val="00310604"/>
    <w:rsid w:val="00315238"/>
    <w:rsid w:val="00326A21"/>
    <w:rsid w:val="00354E81"/>
    <w:rsid w:val="00383258"/>
    <w:rsid w:val="003A221F"/>
    <w:rsid w:val="003B55F6"/>
    <w:rsid w:val="003C5C7A"/>
    <w:rsid w:val="003D40E9"/>
    <w:rsid w:val="003D5E50"/>
    <w:rsid w:val="003F09A8"/>
    <w:rsid w:val="003F0FAA"/>
    <w:rsid w:val="003F1DB5"/>
    <w:rsid w:val="003F35E7"/>
    <w:rsid w:val="003F669E"/>
    <w:rsid w:val="00473C72"/>
    <w:rsid w:val="00484AB4"/>
    <w:rsid w:val="00485FA5"/>
    <w:rsid w:val="004A3440"/>
    <w:rsid w:val="004B051B"/>
    <w:rsid w:val="004B0F20"/>
    <w:rsid w:val="004B624A"/>
    <w:rsid w:val="00516DE4"/>
    <w:rsid w:val="00523FF5"/>
    <w:rsid w:val="00536948"/>
    <w:rsid w:val="00547786"/>
    <w:rsid w:val="00547E65"/>
    <w:rsid w:val="0057553D"/>
    <w:rsid w:val="0058766E"/>
    <w:rsid w:val="005A7B36"/>
    <w:rsid w:val="005B6C2A"/>
    <w:rsid w:val="005E06E2"/>
    <w:rsid w:val="005F237F"/>
    <w:rsid w:val="00611DEC"/>
    <w:rsid w:val="00650B45"/>
    <w:rsid w:val="006574CC"/>
    <w:rsid w:val="00692949"/>
    <w:rsid w:val="006A4367"/>
    <w:rsid w:val="006A7494"/>
    <w:rsid w:val="006C3154"/>
    <w:rsid w:val="006E1E38"/>
    <w:rsid w:val="00711CA0"/>
    <w:rsid w:val="00730430"/>
    <w:rsid w:val="00782322"/>
    <w:rsid w:val="007835A7"/>
    <w:rsid w:val="00792464"/>
    <w:rsid w:val="007A19B4"/>
    <w:rsid w:val="007B03F4"/>
    <w:rsid w:val="007D1FFC"/>
    <w:rsid w:val="007F3C19"/>
    <w:rsid w:val="007F67AA"/>
    <w:rsid w:val="00813E73"/>
    <w:rsid w:val="00825507"/>
    <w:rsid w:val="008318EB"/>
    <w:rsid w:val="00832FBD"/>
    <w:rsid w:val="008370B8"/>
    <w:rsid w:val="008408F1"/>
    <w:rsid w:val="0084625B"/>
    <w:rsid w:val="00853088"/>
    <w:rsid w:val="00863257"/>
    <w:rsid w:val="00866F3B"/>
    <w:rsid w:val="008703B5"/>
    <w:rsid w:val="00873303"/>
    <w:rsid w:val="008815CA"/>
    <w:rsid w:val="008822FA"/>
    <w:rsid w:val="008B20BF"/>
    <w:rsid w:val="008E4593"/>
    <w:rsid w:val="008F3578"/>
    <w:rsid w:val="009017BE"/>
    <w:rsid w:val="0091534D"/>
    <w:rsid w:val="00916344"/>
    <w:rsid w:val="009211FF"/>
    <w:rsid w:val="00922FFA"/>
    <w:rsid w:val="00933C78"/>
    <w:rsid w:val="009361E7"/>
    <w:rsid w:val="00981197"/>
    <w:rsid w:val="009A3428"/>
    <w:rsid w:val="009A59C3"/>
    <w:rsid w:val="009D3A99"/>
    <w:rsid w:val="009F0033"/>
    <w:rsid w:val="009F1F7F"/>
    <w:rsid w:val="009F3A9F"/>
    <w:rsid w:val="00A011CC"/>
    <w:rsid w:val="00A10046"/>
    <w:rsid w:val="00A125A4"/>
    <w:rsid w:val="00A37248"/>
    <w:rsid w:val="00A43BCA"/>
    <w:rsid w:val="00A506FD"/>
    <w:rsid w:val="00A572E5"/>
    <w:rsid w:val="00A67B91"/>
    <w:rsid w:val="00A77340"/>
    <w:rsid w:val="00A833EA"/>
    <w:rsid w:val="00A928E6"/>
    <w:rsid w:val="00AA3946"/>
    <w:rsid w:val="00AB0F86"/>
    <w:rsid w:val="00AB37AC"/>
    <w:rsid w:val="00AB5D2D"/>
    <w:rsid w:val="00AC0606"/>
    <w:rsid w:val="00AC67F2"/>
    <w:rsid w:val="00AD3785"/>
    <w:rsid w:val="00AD478F"/>
    <w:rsid w:val="00AD53A3"/>
    <w:rsid w:val="00AE299D"/>
    <w:rsid w:val="00AF0371"/>
    <w:rsid w:val="00B02309"/>
    <w:rsid w:val="00B04273"/>
    <w:rsid w:val="00B411DA"/>
    <w:rsid w:val="00B444C1"/>
    <w:rsid w:val="00B5121A"/>
    <w:rsid w:val="00B579D1"/>
    <w:rsid w:val="00B90528"/>
    <w:rsid w:val="00BC64D7"/>
    <w:rsid w:val="00BD10EE"/>
    <w:rsid w:val="00BE3ACB"/>
    <w:rsid w:val="00C06690"/>
    <w:rsid w:val="00C46B7C"/>
    <w:rsid w:val="00C65034"/>
    <w:rsid w:val="00C82AC4"/>
    <w:rsid w:val="00C87FA2"/>
    <w:rsid w:val="00CA7C5B"/>
    <w:rsid w:val="00D2245B"/>
    <w:rsid w:val="00D33F7A"/>
    <w:rsid w:val="00D90344"/>
    <w:rsid w:val="00DB6D11"/>
    <w:rsid w:val="00DD3234"/>
    <w:rsid w:val="00DF1B1A"/>
    <w:rsid w:val="00E179F1"/>
    <w:rsid w:val="00E61ED9"/>
    <w:rsid w:val="00EB07F4"/>
    <w:rsid w:val="00EB1C9E"/>
    <w:rsid w:val="00EB1D22"/>
    <w:rsid w:val="00EF1C96"/>
    <w:rsid w:val="00EF1D64"/>
    <w:rsid w:val="00F20DD4"/>
    <w:rsid w:val="00F50BB2"/>
    <w:rsid w:val="00F57388"/>
    <w:rsid w:val="00F810CC"/>
    <w:rsid w:val="00F838C3"/>
    <w:rsid w:val="00F87AA0"/>
    <w:rsid w:val="00F91257"/>
    <w:rsid w:val="00F94E56"/>
    <w:rsid w:val="00F9715C"/>
    <w:rsid w:val="00FA2711"/>
    <w:rsid w:val="00FB0316"/>
    <w:rsid w:val="00FB2402"/>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semiHidden/>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processing-of-personal-data-in-the-recruitment-process-1.823440" TargetMode="External"/><Relationship Id="rId5" Type="http://schemas.openxmlformats.org/officeDocument/2006/relationships/webSettings" Target="webSettings.xml"/><Relationship Id="rId10" Type="http://schemas.openxmlformats.org/officeDocument/2006/relationships/hyperlink" Target="https://intra.kth.se/administration/rekrytering/annonsering/fackrepresentanter-1.5008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7CF5-D1DC-47AC-998A-EA63C189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1</Pages>
  <Words>396</Words>
  <Characters>2099</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2020-06-18T12:39:00Z</dcterms:created>
  <dcterms:modified xsi:type="dcterms:W3CDTF">2020-07-07T11:55:00Z</dcterms:modified>
</cp:coreProperties>
</file>